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1913" w14:textId="6451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Черниговского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Черниговского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40 733,0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4 459,0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36 223,0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42 580,2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- 1 847,2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1 847,2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Черниговского сельского округа предусмотрен объем субвенций, передаваемых из районного бюджета на 2023 год в сумме 30 588,0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