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5db3" w14:textId="ac75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13 мая 2022 года № 4. Утратило силу решением акима Диевского сельского округа Аулиекольского района Костанайской области от 20 июля 2022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Диевского сельского округа Аулиекольского района Костанайской области от 20.07.2022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Аулиекольского района от 12 мая 2022 года № 01-22/198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"Нажмитдинов Султанбек Салаватович" в селе Диевка Диевского сельского округа Аулиекольского района Костанайской области в связи с бруцеллезом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"Аулиекольская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Диевского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Л. Жунусова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2022 год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 районная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Тайшибаев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2022 год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