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43a20" w14:textId="ab43a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Аятского сельского округа Денисовского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23 июня 2022 года № 58. Отменено решением маслихата Денисовского района Костанайской области от 8 ноября 2023 года № 63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Денисовского района Костанайской области от 08.11.2023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Денисовский районный маслихат РЕШИЛ: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Аятского сельского округа Денисовского района Костанайской области.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Аятского сельского округа Денисовского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Денисовского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Аятского сельского округа Денисовского района Костанайской области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Аятского сельского округа Денисовского района Костанайской области (далее - Правила)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Аятского сельского округа.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Аятского сельского округа, в границах которого осуществляется местное самоуправление, формируются и функционируют его органы;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Аятского сельского округа подразделяется на участки (села).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Аятского сельского округа.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Аятского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сел, организуется акимом Аятского сельского округа.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Аятского сельского округа, имеющих право в нем участвовать.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Аятского сельского округа или уполномоченным им лицом.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Аятского сельского округа или уполномоченное им лицо.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сел, для участия в сходе местного сообщества выдвигаются участниками раздельного схода местного сообщества Аятского сельского округа в соответствии с количественным составом, утвержденным районным маслихатом.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Аятского сельского округа.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Аятского сельского округа Денисовского района Костанайской области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Аятского сельского округа Денисовского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Аятское Аятского 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Зааятское Аятского сельского округа Денисовского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