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809c8" w14:textId="7b809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жилищно-коммунального хозяйства, пассажирского транспорта и автомобильных дорог акимата Денисовского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5 марта 2022 года № 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Денисовского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жилищно-коммунального хозяйства, пассажирского транспорта и автомобильных дорог акимата Денисовского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 и автомобильных дорог акимата Денисовского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Денисовского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Нургалиев Б.М.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жилищно-коммунального хозяйства, пассажирского транспорта и автомобильных дорог акимата Денисовского района"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жилищно-коммунального хозяйства, пассажирского транспорта и автомобильных дорог акимата Денисовского района" (далее – Отдел) является государственным органом Республики Казахстан, обеспечивающим реализацию государственной политики на местном уровне в области жилищно-коммунального хозяйства, пассажирского транспорта и автомобильных дорог.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имеет подведомственное учреждение: государственное коммунальное предприятие "Дидар" отдела жилищно-коммунального хозяйства, пассажирского транспорта и автомобильных дорог акимата Денисовского района".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символы, печать с изображением Государственного Герба Республики Казахстан и штамп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действующим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110500, Республика Казахстан, Костанайская область, Денисовский район, Денисовский сельский округ, село Денисовка, улица Калинина, строение 5.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средств республиканского и местного бюджетов в соответствии с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осуществлять, приносящую доходы в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сферах жилищно-коммунального хозяйства, автомобильного транспорта, автомобильных дорог, энергетики и энергосбережения;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бесперебойного функционирования объектов жизнеобеспечения, транспортной и инженерной инфраструктуры района в пределах своей компетенции;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контроль в сферах управления жилищным фондом, газа и газоснабжения и государственный надзор в области промышленной безопасности за соблюдением требований безопасной эксплуатации опасных технических устройств.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в пределах своей компетенции правовые акты;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порядке от государственных органов, организаций всех форм собственности, должностных лиц информацию по вопросам, связанным с исполнением задач и осуществлением функций аппарата акима района;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заключать договоры, соглашения;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в установленном законодательством порядке защиту прав и интересов Отдела, в том числе в судах.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и своевременное исполнение актов и поручений вышестоящих государственных органов, акима района;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качества оказания государственных услуг;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обязанностей не противоречащие действующему законодательству Республики Казахстан.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и контроль деятельности подведомственного предприятия по подготовке к работе в осенне-зимний период;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мероприятий по сохранению коммунального жилищного фонда;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мониторинг выполнения работ по благоустройству и санитарной очистке территорий населенных пунктов района;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автомобильными дорогами общего пользования районного значения, находящимися в коммунальной собственности района;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при производстве работ по строительству, реконструкции, ремонту и содержанию автомобильных дорог районного значения общего пользования;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сбор данных о ходе выполнения мероприятий по энергосбережению и повышению энергоэффективности;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работ по строительству, реконструкции, ремонту и содержанию автомобильных дорог общего пользования районного значения, в соответствии с законодательством Республики Казахстан о государственных закупках, в области государственно-частного партнерства и о концессиях;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государственных закупок;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регулярных сельских, внутрирайонных перевозок пассажиров и багажа, утверждение их маршрутов, организация и проведение конкурсов на право их обслуживания и утверждение расписания движения по маршрутам;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реестра индивидуальных предпринимателей и юридических лиц, подавших уведомление о начале осуществления деятельности в качестве перевозчика такси;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реализация мероприятий направленных на энергосбережение и повышение энергоэффективности;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реализация государственной политики в области обращения с коммунальными отходами;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взаимодействие с поставщиками коммунальных услуг и потребителями, в целях бесперебойного оказания коммунальных услуг;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оказание государственных услуг;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государственного контроля в отношении субъектов контроля в пределах границ населенных пунктов на объектах социальной инфраструктуры в сферах управления жилищным фондом, газа и газоснабжения, а также государственный надзор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пределах свей компетенции разработка и согласование проектов нормативных правовых актов акимата Денисовского района и Денисовского районного маслихата;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рассмотрение обращений физических и юридических лиц в соответствии с Административным процедурно-процессуальным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57"/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назначается на должность и освобождается от должности в соответствии с законодательством Республики Казахстан о государственной службе Республики Казахстан.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Отдела: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Отдела и несет персональную ответственность за выполнение возложенных задач и функций;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назначает на должность и освобождает от должности работников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государственной службе Республики Казахстан;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положения о структурных подразделениях, издает приказы и дает указания, обязательные для исполнения;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 в Отделе и несет персональную ответственность за принятие ненадлежащих антикоррупционных мер;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решает вопросы поощрения, оказания материальной помощи, наложения дисциплинарных взысканий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государственной службе Республики Казахстан;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без доверенности действует от имени государственного органа;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личный прием граждан и представителей юридических лиц;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подписывает служебную документацию.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обладает правом первой подписи на всех финансовых и банковских документах Отдела.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решения по другим вопросам, отнесенным к его компетенции.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72"/>
    <w:bookmarkStart w:name="z8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Отделом относится к коммунальной собственности.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7"/>
    <w:bookmarkStart w:name="z8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Отдела осуществляются в соответствии с законодательством Республики Казахстан.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Перечень организаций находящихся в ведении Отдела: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коммунальное предприятие "Дидар" отдела жилищно-коммунального хозяйства, пассажирского транспорта и автомобильных дорог акимата Денисовского района".</w:t>
      </w:r>
    </w:p>
    <w:bookmarkEnd w:id="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