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79f96" w14:textId="c079f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экономики и финансов акимата Денисовского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5 марта 2022 года № 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Денисовского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экономики и финансов акимата Денисовского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финансов акимата Денисовского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Денисовского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Денисовского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Отменить Постановление акимата Денисовского района "Об утверждении Положения о государственном учреждении "Отдел экономики и финансов акимата Денисовского района" № 252 от 7 августа 2013 года.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Нургалиев Б.М.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экономики и финансов акимата Денисовского района"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экономики и финансов акимата Денисовского района" является государственным органом Республики Казахстан, осуществляющим руководство в сферах: стратегического, экономического бюджетного планирования района, исполнения местного бюджета, ведения бухгалтерского учета, бюджетного учета и бюджетной отчетности по исполнению местного бюджета, проведения государственных закупок района, осуществляет работу с объектами коммунальной собственности.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учреждение "Отдел экономики и финансов акимата Денисовского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экономики и финансов акимата Денисовского района"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экономики и финансов акимата Денисовского района" вступает в гражданско-правовые отношения от собственного имени.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экономики и финансов акимата Денисовского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экономики и финансов акимата Денисовского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экономики и финансов акимата Денисовского района" и другими актами, предусмотренными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"Отдел экономики и финансов акимата Денисовского района" утверждаются в соответствии с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 Костанайская область, Денисовский район, село Денисовка, улица Калинина, дом № 5.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экономики и финансов акимата Денисовского района"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государственного учреждения "Отдел экономики и финансов акимата Денисовского района" осуществляется из республиканского и местного бюджета, в соответствии с законодательством Республики Казахстан.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Государственному учреждению "Отдел экономики и финансов акимата Денисовского района"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"Отдел экономики и финансов акимата Денисовского района". Если государственному учреждению "Отдел экономики и финансов акимата Денисовского района"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0"/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и развитие системы планирования, способствующей эффективной реализации приоритетов социально-экономического развития и бюджетных параметров района, реализация государственной политики по вопросам финансов, ведение бюджетного учета и бюджетной отчетности по исполнению местного бюджета, проведения государственных закупок района, а также работа с коммунальной собственностью.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запрашивать информацию, получать отчеты и другие сведения от государственных органов и иных организаций, требующиеся для выполнения комплекса мероприятий, входящих в компетенцию государственного учреждения "Отдел экономики и финансов акимата Денисовского района";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давать поручения, относящиеся к сфере деятельности государственного учреждения "Отдел экономики и финансов акимата Денисовского района" соответствующим государственным органам и должностным лицам, контролировать их исполнение;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вносить на рассмотрение акимата района предложения: по приоритетам и направлениям развития района, по утверждению, уточнению, корректировке бюджета района, по управлению коммунальной собственностью района и проведению государственных закупок в порядке, установленном законодательством Республики Казахстан;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оказывать организационно-методическую, информационную и иную помощь должностным лицам государственных органов по вопросам входящим в компетенцию государственного учреждения "Отдел экономики и финансов акимата Денисовского района";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осуществлять иные права в соответствии с законодательством Республики Казахстан;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анализа социально-экономического развития района;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разработка и проведение мониторинга программы развития территории района;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рассмотрение бюджетных заявок администраторов бюджетных программ, на соответствие бюджетного законодательства Республики Казахстан, формирование заключений и направление их на бюджетную комиссию района;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разработка проекта бюджета района на очередной плановый период и внесение предложений по уточнению и корректировке бюджета;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рассмотрение и отбор бюджетных инвестиционных проектов, подготовка экономических заключений на инвестиционные предложения;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мониторинг и оценка реализации бюджетных инвестиционных проектов;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оказание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и проведение государственных закупок в качестве единого организатора согласно действующему законодательству;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иных обязанностей в соответствии с законодательством Республики Казахстан.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координацию разработки основных направлений социально-экономической политики;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формирует перечень приоритетных бюджетных инвестиционных проектов (программ);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разработке проект прогноза социально-экономического развития и бюджетных параметров района;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проект районного бюджета на соответствующий финансовый год и вносит предложения по уточнению, корректировке бюджета;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 проект постановления акимата района о реализации решения маслихата о местном бюджете на соответствующий финансовый год и внесение изменений и дополнений;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согласовывает проект нормативных правовых актов по вопросам входящим в компетенцию;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мониторинг социально-экономического развития района;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 экономический анализ и прогнозирование основных показателей развития района, разрабатывает программу развития района на пятилетний период;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оценку эффективности реализации бюджетных программ, бюджетных инвестиций;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анализ штатных расписаний государственных органов, финансируемых за счет средств местного бюджета;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 экономическую экспертизу инвестиционных проектов местного бюджета;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подготавливает материалы к заседаниям бюджетной комиссии в соответствии со сроками и с повесткой дня, определенной бюджетной комиссией;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управление финансами района;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составляет и утверждает в порядке, определяемом Правительством Республики Казахстан, сводный план поступлений, сводный план финансирования по платежам и обязательствам;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возврат из бюджета и (или) зачет излишне (ошибочно) уплаченных сумм и контроль за поступлениями в бюджет неналоговых поступлений, трансфертов, сумм погашения бюджетных кредитов;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исполнение бюджета района;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вносит изменения и дополнения в сводный план поступлений и сводный план по платежам и обязательствам, в порядке, определяемом Правительством Республики Казахстан;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участвует в подписании договоров, а также обеспечивает соблюдение условий и исполнение договоров найма, аренды, доверительного управления, купли-продажи коммунальной собственности;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разрабатывает, утверждает и исполняет индивидуальные и сводные планы финансирования;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работу по повышению квалификации специалистов отдела;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ведет реестр недвижимого бесхозяйного имущества и организует работу по определению его в коммунальную собственность района;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предоставляет районное коммунальное имущество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с правом последующей передачи в собственность субъектам малого предпринимательства на безвозмездной основе;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обеспечивает контроль за использованием и сохранностью районного коммунального имущества;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разрабатывает проект постановления о закреплении районного коммунального имущества за районными коммунальными юридическими лицами;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организует учет, хранение, оценку и дальнейшее использование районного коммунального имущества, обращенного (поступившего) в коммунальную собственность, признанного бесхозяйным;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контроль за выполнением доверительным управляющим обязательств по договору доверительного управления районным коммунальным имуществом;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приватизацию районного коммунального имущества, в том числе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функции единого организатора государственных закупок района;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разрабатывает конкурсную документацию (аукционную документацию) на основании представленного заказчиком задания, содержащего документы, установленные правилами осуществления государственных закупок;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размещает на веб-портале государственных закупок объявления о проведении государственных закупок;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подготавливает иски в суд о признании потенциальных поставщиков недобросовестными участниками государственных закупок в случаях, предусмотренных законодательством;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проводит работу по оказанию государственной услуги – 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подготавливает проект постановления акимата района об оказании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проводит мониторинг выполнения обязательств специалистами, получившим меры социальной поддержки и подготавливает уведомления и соответствующий материал в судебные органы по проблемным заемщикам;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иные функции в соответствии с законодательством Республики Казахстан.</w:t>
      </w:r>
    </w:p>
    <w:bookmarkEnd w:id="76"/>
    <w:bookmarkStart w:name="z8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органа, коллегиальных органов (при наличии)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государственного учреждения "Отдел экономики и финансов акимата Денисовского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экономики и финансов акимата Денисовского района" задач и осуществление им своих полномочий.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Первый руководитель государственного учреждения "Отдел экономики и финансов акимата Денисовского района" назначается на должность и освобождается от должности в соответствии с законодательством Республики Казахстан.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 первого руководителя государственного учреждения "Отдел экономики и финансов акимата Денисовского района":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государственного учреждения "Отдел экономики и финансов акимата Денисовского района";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круг полномочий работников государственного учреждения "Отдел экономики и финансов акимата Денисовского района";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должность и освобождает от должности работников государственного учреждения "Отдел экономики и финансов акимата Денисовского района" в установленном законодательством порядке;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структуру, должностные инструкции государственного учреждения "Отдел экономики и финансов акимата Денисовского района", издает приказы, подписывает финансовые документы, дает обязательные для исполнения работниками государственного учреждения "Отдел экономики и финансов акимата Денисовского района" указания;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государственное учреждение "Отдел экономики и финансов акимата Денисовского района" в государственных органах и иных организациях в соответствии с действующим законодательством Республики Казахстан;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без доверенности действует от имени государственного органа;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порядке решает вопросы поощрения, оказания материальной помощи и наложения дисциплинарных взысканий;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планы финансирования по обязательствам и платежам;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 личный прием граждан и представителей юридических лиц, рассматривает обращения физических и юридических лиц в установленном законодательством порядке Республики Казахстан;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 по вопросам, отнесенным к его компетенции.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экономики и финансов акимата Денисовского района" в период его отсутствия осуществляется лицом, его замещающим в соответствии с действующим законодательством.</w:t>
      </w:r>
    </w:p>
    <w:bookmarkEnd w:id="91"/>
    <w:bookmarkStart w:name="z102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Государственное учреждение "Отдел экономики и финансов акимата Денисовского района" может иметь на праве оперативного управления обособленное имущество в случаях, предусмотренных законодательством.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экономики и финансов акимата Денисовского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Имущество, закрепленное за государственным учреждением "Отдел экономики и финансов акимата Денисовского района" относится к коммунальной собственности.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Государственное учреждение "Отдел экономики и финансов акимата Денисовского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6"/>
    <w:bookmarkStart w:name="z107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Реорганизация и упразднение государственного учреждения "Отдел экономики и финансов акимата Денисовского района" осуществляются в соответствии с законодательством Республики Казахстан.</w:t>
      </w:r>
    </w:p>
    <w:bookmarkEnd w:id="9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