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6af0" w14:textId="ac26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Покровского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июня 2022 года № 63. Отменено решением маслихата Денисовского района Костанайской области от 8 ноября 2023 года № 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Денисовского района Костанайской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Покровского сельского округа Денисовского района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Покровского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Покровского сельского округа Денисовского района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Денисовского сельского округа Покровского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Покровского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Покровского сельского округа, в границах которого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Покровского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Покровского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Покровского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сел, улиц Покровского сельского округа организуется акимом Покровского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Покровского сельского округа,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Покровского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Покровского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сельского округа в соответствии с количественным составом, утвержденным районным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Покровского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Покровского сельского округа Денисовского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Покровского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Покровка Покровского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Досовка Покровского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