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b010" w14:textId="c86b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 акимата Денисовского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9 марта 2022 года №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 акимата Денисовского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Денисовского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Нургалиев Б.М.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 акимата Денисовского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акимата Денисовского района" (далее – Отдел) является государственным органом Республики Казахстан, осуществляющим руководство в сфере регулирования земельных отношений.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земельных отношений акимата Денисовского района" и другими актами, предусмотренными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земельных отношений акимата Денисовского района" утверждаются в соответствии с действующим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110500, Республика Казахстан, Костанайская область, Денисовский район, Денисовский сельский округ, село Денисовка, улица Калинина, строение 5.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Отдела осуществляется из республиканского и местного бюджетов в соответствии с бюджетным законодательством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Отделу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земельных отношений акимата Денисовского района".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Отделом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и реализация единой государственной политики в области регулирования земельных отношений;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исполнение земельного законодательства, решений районных представительных и исполнительных органов;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 в соответствии с законодательством Республики Казахстан.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Отдела;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право быть истцом и ответчиком в суде, по вопросам, отнесенным к его компетенции;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доступности и качества оказания государственных услуг в соответствии с законодательством Республики Казахстан;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бесхозяйных земельных участков и организация работы по постановке их на учет;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регулирования земельных отношений;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и проектов решений местного исполнительного органа района по установлению публичных сервитутов для целей недропользования, связанных с геологическим изучением и разведкой полезных ископаемых;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предложений по принудительному отчуждению земельных участков для государственных нужд;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делимости и неделимости земельных участков;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проведения землеустройства и утверждение землеустроительных проектов по формированию земельных участков;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разработки проектов зонирования земель, проектов и схем по рациональному использованию земель района;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разработки проектов земельно-хозяйственного устройства территорий населенных пунктов;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земельных торгов (конкурсов, аукционов);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экспертизы проектов и схем районного значения, затрагивающих вопросы использования и охраны земель;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баланса земель района;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учета собственников земельных участков и землепользователей, а также других субъектов земельных правоотношений;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выдача паспортов земельных участков сельскохозяйственного назначения;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переоформление договора временного возмездного землепользования (аренды) земельных участков сельскохозяйственного назначения в случае, предусмотренном подпунктом 5-1) части шестой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 в соответствии с законодательством Республики Казахстан;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подготовка предложений по переводу сельскохозяйственных угодий из одного вида в другой;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выявление земель, неиспользуемых и используемых с нарушением законодательства Республики Казахстан;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подготовка предложений по резервированию земель;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утверждение земельно-кадастрового плана;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рассмотрение обращений физических и юридических лиц по вопросам отнесенным к компетенции, принятие по ним необходимых мер;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оказание государственных услуг в соответствии с законодательством Республики Казахстан.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Отдела осуществляется руководителем, который несет персональную ответственность за выполнение возложенных на государственное учреждение "Отдел земельных отношений акимата Денисовского района" задач и осуществление им своих полномочий.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Отдела назначается на должность и освобождается от должности в соответствии с законодательством о государственной службе Республики Казахстан.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руководителя Отдела: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в государственных органах, организациях в соответствии с действующим законодательством Республики Казахстан;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государственное учреждение задач и функций;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несет персональную ответственность за непринятие мер по противодействию коррупции;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приказы, служебную документацию;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работников в соответствии с действующим законодательством, определяет их полномочия и обязанности;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поощряет работников и налагает на них дисциплинарные взыскания;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 финансирования по обязательствам и платежам, структуру Отдела в пределах установленного фонда оплаты труда и штатной численности работников;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личный прием граждан и представителей юридических лиц, рассматривает в установленные законодательством сроки обращения физических и юридических лиц, принимает по ним необходимые меры;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в рамках установленной законодательством Республики Казахстан компетенции.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2"/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относится к коммунальной собственности.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осуществляются в соответствии с законодательством Республики Казахстан.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