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eaf8" w14:textId="199ea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Перелески Денисовского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10 августа 2022 года № 72. Отменено решением маслихата Денисовского района Костанайской области от 8 ноября 2023 года № 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Денисовского района Костанайской области от 08.11.2023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Денисовский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Перелески Денисовского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Перелески Денисовского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Денисовского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Перелески Денисовского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Перелески Денисовского района Костанайской области (далее - Правила)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Перелески Денисовского района.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села Перелески Денисовского района, в границах которого осуществляется местное самоуправление, формируются и функционируют его органы;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Перелески Денисовского района подразделяется на участки (улицы).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Перелески Денисовского района.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Перелески Денисовского района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организуется акимом села Перелески Денисовского района.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Перелески Денисовского района, имеющих право в нем участвовать.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и имеющих право в нем участвовать.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Перелески Денисовского района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Перелески Денисовского района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для участия в сходе местного сообщества выдвигаются участниками раздельного схода местного сообщества села Перелески Денисовского района в соответствии с количественным составом, утвержденным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Перелески Денисовского района.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августа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Перелески Денисовского района Костанайской области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Перелески Денисовского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Перелески улицы Центральная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Перелески улицы Школьная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Перелески улицы Молодежная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Перелески улицы Лесная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Перелески улицы Юбилейная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Перелески улицы Станция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Перелески улицы Большая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Перелески улицы Парижская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Перелески улицы Садовая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Перелески улицы Новая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Перелески улицы Целинная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Перелески улицы Шанхайская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Перелески улиц Средняя и Малая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Перелески улиц Южная и Строительная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Перелески улиц Северная и Восточная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