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4576" w14:textId="62f4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28 декабря 2021 года № 87 "О бюджетах сел и сельских округов Денисовского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23 ноября 2022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бюджетах сел и сельских округов Денисовского района на 2022-2024 годы" от 28 декабря 2022 года № 87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Архангельского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24 603,2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3 134,9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21 468,3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24 953,2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Аршалинского сельского округа на 2022-2024 годы согласно приложениям 4, 5 и 6 соответственно, в том числе на 2022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38 212,7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3 702,5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192,8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34 211,4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38 437,8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-225,1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225,1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Аятского сельского округа на 2022-2024 годы согласно приложениям 7, 8 и 9 соответственно, в том числе на 2022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129 095,6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5 847,6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123 248,0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129 535,6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-440,0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440,0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Глебовка на 2022-2024 годы согласно приложениям 10, 11 и 12 соответственно, в том числе на 2022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24 685,1 тысяч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952,0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23 733,1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24 914,1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Денисовского сельского округа на 2022-2024 годы согласно приложениям 13, 14 и 15 соответственно, в том числе на 2022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295 921,1 тысячи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22 311,5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175,5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273 334,1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299 583,1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-3662,0 тысячи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3662,0 тысячи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Красноармейского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34 522,6 тысячи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6 107,5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28 415,1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35 142,6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-620,0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620,0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села Крымское на 2022-2024 годы согласно приложениям 19, 20 и 21 соответственно, в том числе на 2022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22 822,5 тысячи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1 796,9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26,9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20 998,7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22 952,5 тысячи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-130,0 тысячи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130,0 тысячи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села Перелески на 2022-2024 годы согласно приложениям 22, 23 и 24 соответственно, в том числе на 2022 год в следующих объемах: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21 997,9 тысяч тенге, в том числе по: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2 974,8 тысячи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165,4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18 857,7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22 532,9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-535,0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535,0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Покровского сельского округа на 2022-2024 годы согласно приложениям 25, 26 и 27 соответственно, в том числе на 2022 год в следующих объемах: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21 009,1 тысяч тенге, в том числе по: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1 265,4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49,3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19 694,4 тысячи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21 347,1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338,0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Утвердить бюджет Приреченского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42 086,1 тысяч тенге, в том числе по: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3 189,0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38 897,1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42 360,1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-274,0 тысячи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274,0 тысячи тенге.";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Утвердить бюджет Свердловского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19 874,3 тысячи тенге, в том числе по: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2 718,3 тысяч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17 156,0 тысяч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20 670,3 тысяч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-796,0 тысяч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796,0 тысяч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Утвердить бюджет Тельманского сельского округа на 2022-2024 годы согласно приложениям 34, 35 и 36 соответственно, в том числе на 2022 год в следующих объемах: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65 968,0 тысяч тенге, в том числе по: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3 482,5 тысячи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12,4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62 473,1 тысячи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66 747,0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-779,0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779,0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1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1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2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2022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2022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4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2022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5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2022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 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6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Денисовского района на 2022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7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2022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2022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30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2022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32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