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2e49" w14:textId="d462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27 декабря 2021 года № 78 "О бюджете Денисовского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9 декабря 2022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бюджете Денисовского района на 2022-2024 годы" от 27 декабря 2021 года № 78 (зарегистрировано в Реестре государственной регистрации нормативных правовых актов за № 26209)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5 744 021,7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1 248 222,6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5 386,0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12 421,0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4 477 992,1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5 811 042,4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31 283,0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59 532,0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28 249,0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98 303,7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- 98 303,7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деятельности депутатов маслихата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