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202a" w14:textId="2822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6 июня 2016 года № 33 "Об утверждении Положения о государственном учреждении "Аппарат Денисовского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22 декабря 2022 года № 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"Об утверждении Положения о государственном учреждении "Аппарат Денисовского районного маслихата" от 6 июня 2016 года № 33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Денисовского районного маслихата"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Денисовского районного маслихата"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Денисовского районного маслихата" (далее -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Денисовского районного маслихата (далее - маслихат) и его органов, оказывающим помощь депутатам в осуществлении их полномочий.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законодательством Республики Казахстан.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Денисовского районного маслихата (далее - председатель маслихата) и другими актами, предусмотренными законодательством Республики Казахстан.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Денисовского районного маслихата" утверждаются в соответствии с законодательством Республики Казахстан о местном государственном управлении и самоуправлении в Республике Казахстан.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110500, Республика Казахстан, Костанайская область, село Денисовка, улица Калинина, 5.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маслихата.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аппарата маслихата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обеспечение деятельности маслихата, его органов и депутатов.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вступать в гражданско-правовые отношения с юридическими и физическими лицами, заключать договоры и осуществлять иную деятельность, не противоречащую действующему законодательству Республики Казахстан;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маслихата, комиссий, рабочих групп, мероприятиях, проводимых органами маслихата;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законодательством Республики Казахстан.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методическое руководство деятельностью депутатов маслихата;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по вопросам, отнесенным к ведению аппарата маслихата;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заинтересованные органы и организации к участию в подготовке документов, рассматриваемых маслихатом;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законодательством Республики Казахстан.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обеспечение деятельности маслихата, его органов и депутатов;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правовое обеспечение деятельности маслихата, его органов и депутатов маслихата;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проектов решений, поступивших на рассмотрение в маслихат;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в реализации депутатами маслихата компетенций установленных законодательством;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 обеспечение деятельности маслихата;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маслихата с другими органами и организациями;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документационное обеспечение деятельности маслихата;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деятельности маслихата;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функции, предусмотренные законодательством Республики Казахстан.</w:t>
      </w:r>
    </w:p>
    <w:bookmarkEnd w:id="40"/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аппарата маслихата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первым руководителем (председатель маслихата),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аппарата маслихата не имеет заместителей.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первого руководителя аппарата маслихата установлены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первого руководителя аппарата маслихата его полномочия временно осуществляются одним из депутатов Денисовского районного маслихата.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возглавляется руководителем аппарата маслихата, назначаемым на должность и освобождаемым от должности председателем маслихата в соответствии с действующим законодательством Республики Казахстан о государственной службе.</w:t>
      </w:r>
    </w:p>
    <w:bookmarkEnd w:id="47"/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маслихата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коммунальной собственности.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2"/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маслихата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