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7a5a" w14:textId="c2d7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Крымского сельского округа Денисовского района Костанайской области от 31 мая 2021 года № 2 "Об установлении публичного сервитута товариществу с ограниченной ответственностью "Rio Tinto Exploration Kazakhstan" (Рио Тинто Эксплорэйшн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Крымское Денисовского района Костанайской области от 22 июня 2022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 села Крымское Денисовского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решение акима Крымского сельского округа Денисовского района Костанайской области от 31 мая 2021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публичного сервитута товариществу с ограниченной ответственностью "Rio Tinto Exploration Kazakhstan" (Рио Тинто Эксплорэйшн Казахстан), (зарегистрировано в Реестре государственной регистрации нормативных правовых актов за № 157267),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к указанному решению заменить слова "Крымского сельского округа" на "села Крымское Денисовского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слова "села Озерное";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слова "Крымского сельского округа" на "села Крымское".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Крымское Денисовского района"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Денисовского района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Крымское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