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8f6a" w14:textId="8518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расчетов прогнозных объемов доходов и затрат бюджетов сел, сельских округов Джангельдинского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5 января 2022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декабря 2014 года № 139 "Об утверждении методики расчетов трансфертов общего характера", акимат Джангельдинского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расчетов прогнозных объемов доходов и затрат бюджетов сел, сельских округов Джангельдинского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акимата Джангельдинского района"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Джангельдинского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расчетов прогнозных объемов доходов и затрат бюджетов сел, сельских округов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расчетов прогнозных объемов доходов и затрат бюджетов сел, сельских округов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(далее – Бюджетный кодекс) и применяется при расчетах прогнозных объемов доходов и затрат бюджетов сел, сельских округов.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прогнозных объемов доходов бюджетов сел, сельских округов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Прогнозные объемы доходов бюджетов сел, сельских округов рассчитываются согласно настоящего Порядка расчетов прогнозных объемов доходов и затрат бюджетов сел, сельских округов.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прогнозных объемов затрат бюджетов сел, сельских округов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Прогнозные объемы затрат бюджетов сел, сельских округов рассчитываются, как сумма прогнозных объемов затрат по текущим бюджетным программам и по бюджетным программам развития с учетом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направлений расходов по функциональному признаку.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прогнозные объемы затрат по текущим бюджетным программам,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Казахстан, имеющих постоянный характер, а также на достижение цели, решение конкретных задач и мероприятий стратегических и программных документов, состоят из: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оплату труда, оплата коммунальных услуг, приобретение продуктов и лекарственных средств, выплата пособий, взносы работодателей, компенсационные выплаты, выплата заработной платы отдельным категориям граждан и иностранным работникам, а также отчисления взносов в соответствии с законодательными актами Республики Казахстан, приобретение запасов, приобретение услуг и работ, другие текущие затраты (далее текущие - командировки и служебные разъезды внутри страны).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укрепление материально-технической базы, капитальный ремонт и других затрат (далее – затраты капитального характера, приобретение основных средств, нематериальных и биологических активов, капитальный ремонт основных средств, капитальные затраты направленные на развитие).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прогнозных объемов текущих затрат бюджетов сел, сельских округов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расчета текущих затрат определяется прогнозный объем текущих затрат в целом по районным бюджетам сел, сельских округов.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прогнозного объема текущих затрат бюджетов сел, сельских округов учитываются: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социально-экономического развития и бюджетных параметров (за исключением заработной платы);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положения законов Республики Казахстан, предусматривающие увеличение или сокращение расходов бюджетов сел, сельских округов и вводимые в действие в планируемом периоде;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положения указов Президента Республики Казахстан, постановлений Правительства Республики Казахстан, нормативных правовых приказов министров Республики Казахстан и иных руководителей центральных государственных органов, нормативных правовых постановлений центральных государственных органов,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органа, в структуру которого входит ведомство, предусматривающие сокращение поступлений или увеличение расходов местных бюджетов и вводимые в действие в планируемом периоде;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постоянного характера, ранее финансировавшиеся за счет целевых текущих трансфертов;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положения решений районных представительных и исполнительных органов, предусматривающие увеличение или сокращение расходов бюджетов сел, сельских округов и вводимых в действие в планируемом периоде.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 суммарного прогнозного объема текущих затрат бюджетов сел, сельских округов исключаются средства на выплату экологических надбавок, оказание материальной помощи и на дополнительные отпуска работникам государственных учреждений и казенных предприятий, в соответствии с законодательством Республики Казахстан, и добавляются абсолютными суммами после расчета прогнозных объемов текущих затрат по бюджетам сел, сельских округов.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расчетную базу прогнозирования объема текущих затрат бюджетов сел, сельских округов принимаются объемы текущих затрат в соответствии с уточненным планом года, предшествующего планируемому периоду.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Расчет прогнозного объема текущих затрат бюджетов сел, сельских округов производится в разрезе функциональных подгрупп осуществляемых государственных функций с учетом показателей и коэффициентов, приведенных в перечне функциональных подгрупп, осуществляемых государственных функций, показателей и коэффициентов к ним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текущих затрат сел, сельских округов по отдельной функциональной подгруппе производится по следующей формуле: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52070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493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расчетные текущие затраты i-го сел, сельских округов по j-й функциональной подгруппе;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Зj – суммарный прогнозный объем текущих затрат по бюджетам сел, сельских округов всех регионов района по j-й функциональной подгруппе;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6350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количество потребителей государственных услуг i-го сел, сельских округов по j-й функциональной подгруппе;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20320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коэффициенты, учитывающие объективные факторы, которые обусловливают отличия в стоимости предоставления государственных услуг в i-го сел, сельских округов по j-й функциональной подгруппе от средне районного уровня.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расчете прогнозного объема текущих затрат применяются следующие коэффициенты, отражающие объективные факторы, которые обусловливают различия в стоимости предоставления государственных услуг: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урбанизации: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34417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Насiгор – прогнозная численность сельского населения i-му сел, сельских округов;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городе районного значения селе, сельском округе.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урбанизации учитывает более высокий относительно средне- районного уровень затрат, связанных с предоставлением государственных услуг в городской местности по отдельным функциональным подгруппам;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 дисперсности расселения: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1803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Насiмелк – прогнозная численность населения i-ом в селе, сельском округе, проживающего в населенных пунктах с численностью населения менее 500 человек;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общая прогнозная численность населения в i-ом городе районного значения селе, сельском округе.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дисперсности расселения учитывает более высокий по сравнению со средне районным уровень затрат, обусловленный необходимостью обеспечения определенным набором государственных услуг населению независимо от размеров населенного пункта, в том числе учитывая дополнительные транспортные и иные расходы;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коэффициент масштаба: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527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5842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вес, с которым учитывается отклонение численности населения сел, сельских округов от средне районного уровня;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927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– средняя прогнозная численность населения одного села, сельских округов;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городе районного села, сельских округов ого значения, сел, сельских округов Коэффициент масштаба учитывает эффект масштаба, отражающий снижение объема затрат на предоставление государственных услуг в расчете на одного потребителя с ростом численности потребителей;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коэффициент возрастной структуры населения: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20193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Насiгруппа – прогнозная численность населения i-ом городе районного значения, селе, сельском округе по определенной возрастной группе;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городе районного значения, селе, сельском округе.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возрастной структуры населения учитывает повышенный спрос, предъявляемый отдельными категориями населения на государственные услуги, связанные со здравоохранением и образованием;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коэффициент учета надбавок за работу в сельской местности: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38862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Насiсельск – прогнозная численность сельского населения i-ом городе районного значения, селе, сельском округе;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– доля заработной платы в общем объеме текущих затрат по j-й функциональной подгруппе (в сумме по всем городам районного значения, селам, сельским округам.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коэффициент плотности: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14859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254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плотность населения в среднем по району;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рi – плотность населения в i-ом городе районного значения, селе, сельском округе;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плотности населения городов районного значения, сел, сельских округов от средне районного уровня.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плотности учитывает увеличение затрат бюджетов городов районного значения, сел, сельских округов в связи с уменьшением плотности населения региона;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коэффициент содержания дорог: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12700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Ni – норматив финансирования на содержание автомобильных дорог местного значения i-ом городе районного значения, селе, сельском округе;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норматив финансирования на содержание автомобильных дорог в среднем по району;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коэффициент учета бедности (на основе доли лиц с доходами ниже прожиточного минимума):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14351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доля населения с доходами ниже величины прожиточного минимума в общей численности населения в i-ом городе районного значения, селе, сельском округе.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бедности учитывает увеличение затрат бюджетов регионов района, на выплату социальной помощи в связи с ростом доли населения с доходами ниже величины прожиточного минимума;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коэффициент учета продолжительности отопительного сезона: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1879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 – период отопительного сезона в i-ом городе районного значения, селе, сельском округе;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период отопительного сезона в среднем по району; – доля затрат на отопление в общем объеме текущих затрат бюджетов села, ельских округов.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368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доля затрат на отопление в общем объеме текущих затрат бюджетов села, сельских округов.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продолжительности отопительного сезона учитывает зависимость затрат бюджетов регионов района на отопление от продолжительности отопительного сезона в района.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расчетную базу прогнозирования объема текущих затрат бюджетов села, сельских округов последующих двух годов принимаются прогнозные объемы текущих затрат бюджетов села, сельских округов первого года трехлетнего периода с учетом индекса потребительских цен.</w:t>
      </w:r>
    </w:p>
    <w:bookmarkEnd w:id="112"/>
    <w:bookmarkStart w:name="z12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прогнозных объемов затрат капитального характера бюджетов села, сельских округов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прогнозный объем средств, предусматриваемых для финансирования затрат капитального характера, определяется с разбивкой по годам в соответствии с процентным отношением к общему объему финансирования текущих затрат сел, сельских округов.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капитального характера, отдельно по каждому городу районного значения, сел, сельских округов производится по следующей формуле: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= k * РЗi,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– расчетные затраты капитального характера i-й сел, сельских округов;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села, сельских округов;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величина процентного отношения затрат капитального характера к общему объему текущих затрат.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коэффициента k для определения объемов трансфертов общего характера между районным бюджетом и бюджетами городов районного значения, сел, сельских округов устанавливается решением районной бюджетной комиссии.</w:t>
      </w:r>
    </w:p>
    <w:bookmarkEnd w:id="121"/>
    <w:bookmarkStart w:name="z13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Расчет прогнозных объемов затрат по бюджетным программам развития бюджетов сел, сельских округов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Общий прогнозный объем средств, предусматриваемых для финансирования затрат по бюджетным программам развития, определяется с разбивкой по годам в процентном соотношении к прогнозному объему доходов сел, сельских округов.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по бюджетным программам развития, отдельно по каждому городу районного значения, селу, сельскому округу производится по следующей формуле: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= (r1 * РЗi) + (r2 * ПОДi),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– расчетные затраты по бюджетным программам развития i-го села, сельских округов;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села, сельских округов;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ПОДi – прогнозные объемы доходов i-го села, сельских округов;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r1 – величина процентного отношения затрат по бюджетным программам развития к общему объему текущих затрат;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 – величина процентного отношения затрат по бюджетным программам развития к прогнозному объему доходов бюджетов села, сельских округов.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Величина коэффициентов r1 и r2 устанавливаются для определения объемов трансфертов общего характера между районным бюджетом и бюджетами городов районного значения, сел, сельских округов решением районной бюджетной комиссии.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расчетов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прогнозных объемов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 сел,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округов;</w:t>
            </w:r>
          </w:p>
        </w:tc>
      </w:tr>
    </w:tbl>
    <w:bookmarkStart w:name="z15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функциональных подгрупп, осуществляемых государственных функций, показателей и коэффициентов к ним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функциональных подгрупп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 плотности; масштаба;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 плотности; масштаба;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 плотности; масштаба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 плотности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Транспорт и 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автодорог местного значения, в том числе внутринаселенных пунктов и улиц (километр)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дорог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 плотности; масштаба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