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6cae" w14:textId="bb76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69 "О районном бюджете Джангельдинского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17 февраля 2022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2022-2024 годы" от 24 декабря 2021 года № 69, (зарегистрировано в Реестре государственной регистрации нормативных правовых актов за № 26033)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4 757 732,5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667 516,0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4 074 087,5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4 780 508,0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12 681,0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- 35 456,5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35 456,5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