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e810" w14:textId="f2be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Джангельдинского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23 июня 2022 года № 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Джангельдинского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Джангельдинского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Джангельдинского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Джангельдинского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"Отдел занятости и социальных программ Джангельдинского района".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июня 2022 года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Джангельдинского района"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постановления акимата Джангельдинского района Костанайской области от 18.01.2024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опубликования).</w:t>
      </w:r>
    </w:p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Джангельдинского района" (далее – Отдел) является государственным органом Республики Казахстан, осуществляющим руководство в сфере занятости и социальной защиты населения.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ведомств.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счета в органах казначейства в соответсвии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Учреждения и другими актами, предусмотренными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действующим законодательством.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Отдела: индекс 110600, Республики Казахстан, Костанайская область, Джангельдинский район, село Торгай, улица Амангельды, 38.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республиканского и местного бюджетов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государственных программ содействия занятости и социальной защиты населения;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социальной помощи отдельным категориям граждан в рамках установленной законодательством Республики Казахстан компетенции;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государственных услуг, оказываемых местными исполнительными органами в сфере социальной защиты населения;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задачи, предусмотренные законодательством Республики Казахстан.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Отдела в государственных органах и организациях;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организации;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области, района;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качественное и своевременное оказание государственных услуг;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анализа, прогнозирование спроса и предложений рабочей силы в районе и информирование местного исполнительного органа области;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местные исполнительные органы области, предложения по мерам содействия занятости населения;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реализации региональной карты занятости и активных мер содействия занятости населения;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мониторинга создания рабочих мест в рамках национальных проектов, планов развития области, региональной карты занятости;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поддержки создания рабочих мест района через развитие предпринимательской инициативы;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в местные исполнительные органы области предложения по определению населенных пунктов для добровольного переселения лиц в целях повышения мобильности рабочей силы;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мониторинга организаций с рисками высвобождения и сокращения рабочих мест;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центрами трудовой мобильности в целях обеспечения содействия занятости населения;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создания и деятельности субъектов, предоставляющих специальные социальные услуги, находящихся в их ведении;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предоставления субъектами, предоставляющими специальные социальные услуги, гарантированного объема специальных социальных услуг;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кадровое обеспечение субъектов, предоставляющих специальные социальные услуги, профессиональной подготовки, переподготовки и повышения квалификации социальных работников;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анализа потребностей населения в специальных социальных услугах;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государственных закупок, а также размещения государственного социального заказа по предоставлению специальных социальных услуг и услуг по оценке и определению потребности в специальных социальных услугах;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принятие мер по развитию системы предоставления специальных социальных услуг;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взаимодействия с физическими, юридическими лицами и государственными органами по вопросам предоставления специальных социальных услуг;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оказания социальной помощи и координации в оказании благотворительной помощи лицам с инвалидностью;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обеспечения санаторно-курортным лечением лиц с инвалидностью и детей с инвалидностью в соответствии с индивидуальной программой;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лиц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предоставление дополнительных мер социальной помощи лицам с инвалидностью, предусмотренных законодательством Республики Казахстан;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функции по опеке и попечительству в отношении недееспособных или ограниченно дееспособных совершеннолетних лиц в рамках установленной законодательством Республики Казахстан компетенции;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оказание государственных услуг в рамках установленной законодательством Республики Казахстан компетенции;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в рамках установленной законодательством Республики Казахстан компетенции.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Отдела в соответствии с законодательством Республики Казахстан;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поощрения, оказания материальной помощи, наложения дисциплинарных взысканий;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дает указания, обязательные для всех работников Отдела;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служебную документацию;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Отдел;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в пределах установленной численности и фонда оплаты труда штатные расписания работников Отдела;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планы финансирования администратора бюджетных программ и Отдела по обязательством и платежам;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распоряжается средствами и имуществом Отдела в пределах своей компетенции;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5"/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Отделом, относится к коммунальной собственности.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не вправе самостоятельно отчуждать или иным способом распоряжаться закрепленными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0"/>
    <w:bookmarkStart w:name="z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осуществляется в соответствии с законодательством Республики Казахстан.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