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2d95" w14:textId="d752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69 "О районном бюджете Джангельдинского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мая 2022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2022-2024 годы" от 24 декабря 2021 года № 69, (зарегистрировано в Реестре государственной регистрации нормативных правовых актов за № 26033)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5 918 661,0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667 516,0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5 235 016,0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5 983 935,9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12 681,0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-77 955,9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77 955,9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