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2297" w14:textId="59b2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Джангельдинскому району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5 мая 2022 года № 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Джангельдинскому району на 2022-2023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Джангельдинскому району на 2022-2023 годы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Джангельдинского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Джангельдинскому району на 2022-2023 годы);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Джангельдинскому району на 2022-2023 годы);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Джангельдинскому району на 2022-2023 годы);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Джангельдинскому району на 2022-2023 годы);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Джангельдинскому району на 2022-2023 годы);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Джангельдинскому району на 2022-2023 годы);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Джангельдинскому району на 2022-2023 годы);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Джангельдинскому району на 2022-2023 годы).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Джангельдинскому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Джангельдинского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52324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Собственник земельного участка, прилагаемый к схеме (карте) расположения пастбищ Джангельдинского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собственника земельного участка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Баимбетов Нурлан Фазылханович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Джангельдинского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(наименование) землепользователей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Абдибаев Мендибай Кабденович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Жазира Аманкелдиевна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Абдысалыков Серик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Абеуова Рысалды Сагатовна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Абильхайров Еркебулан Айдарович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Абильхайров Таргын Казымбекович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Аймағамбет Жұлдызай Жалелқызы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 Адилхан Ауезханович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 Бауыржан Абдирович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Айтуганов Руслан Серикбаевич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Ақауұлы Мұса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Кылышбай Алпысович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Кумисбек Казович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Амирхамзин Талгат Корганович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Амирханов Куандык Мухтарович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Аңсаған Құрманғали Аңсағанұлы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Апахан Дәулеткерей Жақанұлы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 Канат Темирханович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Тоба Байдрахманович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Толеухан Райымбекович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Аяганов Максут Габдрашевич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Әбдіғалиұлы Бақыт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Байгабулов Нагашыбай Жомарулы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Байгазин Нурлан Диханбаевич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Байдрахманов Шахмурат Султанбекович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Магзум Токкожинович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Егеубай Байдаулетович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Баймуканов Жылкелди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Баяхметов Кайрат Карагулович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Габдолла Мерекеевич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Бекбосынов Шакир Болатович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Кәдіржан Ғалымжанұлы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Бекмагамбетов Балгабай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Бекмагамбетова Кулдирайхан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Бекмаганбетов Аскар Базарбаевич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Бектауов Нурбек Султангалиевич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Бирмагамбетов Жанибек Карсакбаевич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Болебаев Оразалы Казымбекович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Бораншин Жомарт Бегкалиевич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Бораншин Самат Сергалиевич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Бөрібай Ерлан Арғынбайұлы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Габдуалиев Канат Шоптибаевич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Гаврось Тамара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Галымжанова Айсулу Бахытжановна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Ганиматов Нурлан Тулендиевич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Ғазез Бәйкен Нағашыбайұлы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Даркенов Куанышкали Газизович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Дәкар Әлібек Жумабекұлы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Демесинов Сапарбек Саматович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Дерипсалина Алмагул Бостановна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Дильханов Кайрат Наурызович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Талгат Сарсенович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Досманов Аскарбек Камаевич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 Айбар Толендиевич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Азамат Бултирикович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Асет Бултирикович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Елеутов Талап Нагашыбаевич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Ембергенов Амантай Каменович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 Мухтар Сапаргалиевич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Ералин Кайрат Журсинович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Сартай Сактапбергенович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Дархан Нагашыбаевич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 Нургожа Сундетбаевич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Есполов Гапсалем Жумагалиевич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Естеков Женис Жумабекович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Жайылқанов Қанат Бердіұлы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 Амандык Амиргалиевич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Жаксымбеков Руслан Абдысалыкович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Жалелов Саттар Сейтжанович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Жандилдин Курмангазы Шокпытович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Жаппаров Абдрахим Опабекович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Каныш Мухамеджанович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Жарасова Акжибек Амирхановна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Есенкара Баекинович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Жумажанов Ерлан Амантаевич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Жумаханов Халык Капарович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Жунекеев Мырзаболат Кенжегалиевич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Жомарт Абушахимович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Нагима Кайырбековна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Зейнелгабиев Елубай Султанбекович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Зейнуллин Ерболат Султангалиевич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Ибикенов Кантай Кабильдинович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Жаксылык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Изтелеуова Гульзира Кирикбаевна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Самат Рзаевич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Иманқұл Әлімжан Молдашұлы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Инирбаев Абилхамит Кабиевич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Исмайлова Бакытгул Карисовна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Кабжанов Азамат Балгабаевич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Кабжанов Марал Егизбаевич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Кабылбеков Айдын Жолдинович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Кабылов Кайрат Аксуйинович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Кадирханов Айдос Жетписбаевич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Алимжан Толыбаевич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Капаков Даурен Молдажалелович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Карбозов Манат Какимжанович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Талгат Галимжанович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Сарсенбай Назымбекович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Кәкімжан Әнуар Манатұлы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Кенжегулова Кулаш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Амангелды Бегалынович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Койбагаров Кенжетай Сагитович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Койбагаров Сайлау Сагитович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Койгелдин Жанклыш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 Шаттык Кабденович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Коскулов Булат Халыкович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Косымов Артем Алибаевич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Кошкодан Наталья Анатольевна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Кошкодан Сергей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Кулмаганбетов Асылбек Дуйсенович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Куненов Ерик Темиргалиевич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Кушкинбаев Есим Темиржанович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 Нурлыбек Кауденович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Қабажай Қанат Қазымұлы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Қабылбеков Айдын Жолдинович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Қажкенова Гүлнар Боранбайқызы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Қасымхан Айбол Нұрханұлы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Қоеке Шыңғыс Тәпенұлы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Құдабаев Айдын Қабидоллаұлы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Құлмағамбет Ербол Серікбайұлы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Маденов Жасулан Мантаевич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Борамбай Мусылымканович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 Маргулан Кенжебаевич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 Есен Асылханович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Мәрден Ерасыл Бейсенбайұлы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Мергенбаев Дархан Сабитович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Меше Айжан Дисенқызы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Миркемелов Есболат Жилкибаевич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 Нуретден Сыпабекулы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 Күлпаш Жеңісқызы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Коныс Кенесович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Мырзагазин Мухит Турганович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Мухамбедин Роллан Алпысбаевич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Орал Исламбековичъ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Мырзагазин Сайын Турганович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Мырзагазин Сайын Турганович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Мырзагалиев Талгат Кенесович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 Турсынбек Битимбаевич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 Аян Акшыганакович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Нургазин Сайын Султанбекович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Нұрбек Ермұхан Жауғаштыұлы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Нұрғалиұлы Бақыт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Гүлсайран Кәрімқызы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Нұрмұхамбет Тоқсанбек Жолдықанұлы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 Жасулан Избастинович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Кишкентай Таргынбекович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Райсов Абай Базилбекович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Райсов Алмас Сайранович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Райсов Кайрат Сайранович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Райыс Ерболат Сайранұлы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Райыс Қанат Сайранұлы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Жасталап Дәуренұлы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Рысбеков Каргалы Тайманович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Сабилов Байбосын Тулеуович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Сабыржанов Аскар Кибатович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Сактапбергенова Гюльнар Жумагазиновна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Самыратов Нурлан Абдрахманович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Сапарова Айнагуль Нагашыбаевна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Сәден Нұрлан Мырзахметұлы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Сәлімжанов Нұрсұлтан Өмірханұлы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Сейткулов Саян Сейткулович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Сералин Булат Елиясович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 Ербол Жумагалиевич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Габиден Уахитович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Иса Абдигалиевич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 Бүтінбай Қазымжанұлы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Сундетбаев Куаныш Нургожович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Сыздыкбаев Хамит Кабдиевич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Азамат Олжагалиевич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Танат Жусупович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Тәкіл Оразбай Жақсыбайұлы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Темирбаев Абзал Беркимбаевич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Токанов Жаксылык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Сәлімжан Төлегенұлы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Бауыржан Кабдрашович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Руслан Онгарович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 Айбек Карасекесович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Тунтеров Ханатбек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Ыбырай Саматұлы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 Бекболат Дукенбаевич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 Жанболат Дукенбаевич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Умирзакова Нурбала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Фаткуллин Нурлан Сайлаубаевич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Байтемир Батырханович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Хасекенова Гульнар Тулеухановна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Жумабек 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 Хамит Карагулович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 Мейрамбек Асанханович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Шалдыбаев Бауыржан Кабденович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Шалдыбай Бақыт Дақарұлы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Шойбасов Темирхан Калиевич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"Жанибек-Агрокомплекс"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"Новонежинка"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"Таншолпан"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Джангельдинскому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2324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</w:tr>
    </w:tbl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наличии пастбищных угодий на землях населенных пунктов Джангельдинского района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сел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пастбищ,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категориям: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КХ и ТОО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Акшыганакский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Албарбогетский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Калам-Карасусуский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 Байтұрсынұлы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Кизбельский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Сужарган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Шилинский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3 252 985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2 024 243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в разрезе сел и сельских округов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животных, голова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Акшыганак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Албарбогет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Калам-Карасу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Кызбель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Сужарган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суточной потребности зеленых кормов сельскохозяйственным животным в разрезе сельских округов и сел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зеленых кормов,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Акшыганак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Албарбогет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Калам-Карасу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Кызбель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Сужарган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117624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ветеринарно-санитарных объектах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округов и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Скотомогильники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Акшыганак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Албарбогет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Калам-Карасу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Кызбель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Сужарган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Джангельдинского района всего имеется 3 325 758 га пастбищ их них в землях запаса 2 152 322 га, именно поэтому вопрос реализации Плана по управлению пастбищами и их использованию на территории земель Джангельдинского района даст возможность более эффективно и рационально использовать земли, чтобы создать условия для получения высокой продуктивности пастбищ, сохранить ценный состав травостоя в течение длительного времени, обеспечить пастбищными кормами наибольшее количество животных, получить высокий выход животноводческой продукции и увеличить поголовье скота.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Джангельдинскому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50800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Джангельдинском районе площадь сезонных пастбищ составляет 3 325 758 гектар. В том числе земли сельскохозяйственного назначения 649 888 гектаров, земли населенных пунктов 272545 гектаров, земли запаса 2 152 322 гектаров, земли особо охраняемых природных территории 251 003 гектар.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Джангельдинскому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удельных норм водопотребления и водоотведения,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30 декабря 2016 года № 545 (зарегистрировано в Реестре государственной регистрации нормативных правовых актов за № 14827).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района представлена реками Торгай, Кабырга, Улькаяк, Улы-жыланшик, Карасу, а также озерами, группирующимся в обширных неглубоких бессточных депрессиях. В этих депрессиях располагаются сравнительно крупные озера: Акколь, Карасор, Татыр, Каракамыс, Айнаколь и другие озера.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большинстве озера имеют малую площадь зеркала и отличаются при этом незначительной глубиной. Объем воды, площадь зеркала и глубина озер весьма изменчива и зависят от количества выпавших атмосферных осадков.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естественных водоисточников на территории Джангельдинского района расположено 22 озер, которые используются для водопоя скота.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Пруды, копани, оросительные или обводнительные каналы, трубчатые или шахтные колодцы не имеются.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источники водопотребления в районе полностью удовлетворяют потребность сельскохозяйственных животных.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доступа пастбищепользователей к водоисточникам составлена в границах земель населенных пунктов и в связи с этим установление частного сервитута с землепользователями на землях сельскохозяйственного назначения не требуется.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5905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58420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5905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57912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880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58547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60706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Джангельдинскому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2"/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по Джангельдинскому району составляет 3 074 755 гектар, в том числе на землях сельскохозяйственного назначения 649 888 гектар, на землях населенного пункта 272 545 гектар, на землях запаса 2 152 322 гектар.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чем, перераспределение пастбищ в этом районе для размещения поголовья сельскохозяйственных животных физических и (или) юридических лиц, у которых отсутствуют пастбища нет необходимости, так как достаточно пастбищных угодий для пастьбы скота.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Джангельдинскому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60706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61341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Джангельдинскому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9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2022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Акшиганакский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Албарбогетский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 Байтұрсынұлы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Калам-Карасуский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Кызбельский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Сужарган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Шеген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Шилийский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Джангельдинскому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9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особенности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848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пастбищ в разрезе сел и сельских округов Джангельдинского района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сел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пастбищ,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категориям: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КХ и ТОО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Акшыганакский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Албарбогетский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Калам-Карасусуский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 Байтұрсынұлы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Кизбельский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Сужарган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Шилинский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3 252 985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