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2e16" w14:textId="de22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2021 года № 69 "О районном бюджете Джангельдинского района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17 июня 2022 года № 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Джангельдинского района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000000"/>
          <w:sz w:val="28"/>
        </w:rPr>
        <w:t>, (зарегистрировано в Реестре государственной регистрации нормативных правовых актов за № 26033)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Джангельдинского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7 451 807,8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667 516,0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4 629,0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11 500,0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6 768 162,8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7 517 082,7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12 681,0 тысяча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18 378,0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5 697,0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 приобретение финансовых активов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- 77 955,9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77 955,9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7451807,8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6768142,7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7517082,7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3092817,5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-77955,9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