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5ca0" w14:textId="7855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69 "О районном бюджете Джангельдинского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28 июля 2022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2022-2024 годы" от 24 декабря 2021 года № 69, (зарегистрировано в Реестре государственной регистрации нормативных правовых актов за № 26033)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7 557 619,4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667 516,0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4 629,0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6 873 974,4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7 622 894,3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12 681,5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5 697,0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- 77 956,4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77 956,4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6863727,7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