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8556" w14:textId="3628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2021 года № 73 "О бюджетах сел, сельских округов Джангельдинского района на 2022- 2024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9 августа 2022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Джангельдинского района на 2022-2024 годы" от 31 декабря 2021 года № 73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Акколь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38945,9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31 985,2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33 416,0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-324,2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324,2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Аралбай на 2022-2024 годы согласно приложениям 4, 5 и 6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24812,9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23956,5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24812,9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-30,4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30,4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Ахмет Байтұрсынұлы на 2022-2024 годы согласно приложениям 7, 8 и 9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50547,9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817,0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47359,4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50547,9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-240,6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240,6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Сужарган на 2022-2024 годы согласно приложениям 10, 11 и 12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35494,1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722,0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34584,5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35494,1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187,6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Торгай на 2022-2024 годы согласно приложениям 13, 14 и 15 соответственно, в том числе на 2022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274549,3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5836,0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238,0 тысячи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260624,4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274549,3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-3850,9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3850,9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Шеген на 2022-2024 годы согласно приложениям 16, 17 и 18 соответственно, в том числе на 2022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24163,2 тысячи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744,0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73,0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23170,0 тысячи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24163,2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-175,5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175,5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Акшиганакского сельского округа на 2022-2024 годы согласно приложениям 19, 20 и 21 соответственно, в том числе на 2022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40288,3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1552,0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39022,7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40288,3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-123,9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123,9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Албарбогетского сельского округа на 2022-2024 годы согласно приложениям 22, 23 и 24 соответственно, в том числе на 2022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31661,8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1513,0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29267,2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31661,8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-881,6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881,6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Жаркольского сельского округа на 2022-2024 годы согласно приложениям 25, 26 и 27 соответственно, в том числе на 2022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33147,2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1451,0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35,0 тысячи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29508,9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33147,2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-2152,3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2152,3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Калам-Карасуского сельского округа на 2022-2024 годы согласно приложениям 28, 29 и 30 соответственно, в том числе на 2022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22959,5 тысячи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437,0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21659,8 тысячи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22959,5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-260,7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260,7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Кызбельского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32932,1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1591,0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170,0 тысячи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30009,0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32932,1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-610,9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610,9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Шилийского сельского округа на 2022-2024 годы согласно приложениям 34, 35 и 36 соответственно, в том числе на 2022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24995,9тысячи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2037,0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45,0 тысячи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22913,7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24995,9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 приобретение финансовых активов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1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2022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19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2022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0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2022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2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2022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3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2022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4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2022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5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6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7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2022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8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2022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9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2022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30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2022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