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a967" w14:textId="26aa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декабря 2021 года № 73 "О бюджетах сел, сельских округов Джангельдинского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14 ноября 2022 года № 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сельских округов Джангельдинского района на 2022-2024 годы" от 31 декабря 2021 года № 73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Акколь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39222,8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953,0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37 792,0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39 222,8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-324,2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324,2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Аралбай на 2022-2024 годы согласно приложениям 4, 5 и 6 соответственно, в том числе на 2022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24 509,6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24 131,2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24 509,6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-30,4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30,4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Ахмет Байтұрсынұлы на 2022-2024 годы согласно приложениям 7, 8 и 9 соответственно, в том числе на 2022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27 927,5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817,0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26 869,9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27 927,5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-240,6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240,6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Сужарган на 2022-2024 годы согласно приложениям 10, 11 и 12 соответственно, в том числе на 2022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35 605,2 тысячи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446,0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34 971,6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35 605,2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-187,6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187,6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Торгай на 2022-2024 годы согласно приложениям 13, 14 и 15 соответственно, в том числе на 2022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260 882,2 тысячи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5836,0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238,0 тысячи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250 957,3 тысячи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260 882,2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-3850,9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3850,9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Шеген на 2022-2024 годы согласно приложениям 16, 17 и 18 соответственно, в том числе на 2022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24 602,2 тысячи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755,0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62,0 тысячи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23 609,7 тысячи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24 602,2 тысячи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-175,5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175,5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Акшиганакского сельского округа на 2022-2024 годы согласно приложениям 19, 20 и 21 соответственно, в том числе на 2022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40 265,7 тысячи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1164,0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51,0 тысячи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38 926,8 тысячи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40 265,7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-123,9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123,9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Албарбогетского сельского округа на 2022-2024 годы согласно приложениям 22, 23 и 24 соответственно, в том числе на 2022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32 114,5 тысячи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1491,0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- 22,0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29 719,9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32 114,5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-881,6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881,6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Жаркольского сельского округа на 2022-2024 годы согласно приложениям 25, 26 и 27 соответственно, в том числе на 2022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33 587,9 тысячи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1195,0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- 291,0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29 949,6 тысячи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33 587,9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-2152,3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2152,3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Калам-Карасуского сельского округа на 2022-2024 годы согласно приложениям 28, 29 и 30 соответственно, в том числе на 2022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23 714,8 тысячи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437,0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23 017,1 тысячи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23 714,8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-260,7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260,7 тысяч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Кызбельского сельского округа на 2022-2024 годы согласно приложениям 31, 32 и 33 соответственно, в том числе на 2022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33 235,4 тысячи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977,0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170,0 тысячи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- 64,0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31 413,5 тысячи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33 235,4 тысячи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-610,9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610,9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Шилийского сельского округа на 2022-2024 годы согласно приложениям 34, 35 и 36 соответственно, в том числе на 2022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24 536,1 тысячи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1036,0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45,0 тысячи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23 454,9 тысячи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24 536,1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-0,2 тысяч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18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2022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19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2022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0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2022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2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2022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3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2022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4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2022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5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2022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6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2022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7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2022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8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2022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9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2022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-610.9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30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2022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