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4397" w14:textId="9f04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Джангельдинского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30 декабря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Джангельдинского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от 17 мая 2016 года № 26 "Об утверждении Положения государственного учреждения "Аппарата Джангельдинского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Джангельдинского районного маслихата"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Джангельдинского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Джангельдинского районного маслихата, оказывающим помощь депутатам в осуществлении их полномочий.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Джангельдинского районного маслихата" не имеет ведомств.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Джангельдинского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Джангельдинского районного маслихата"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Джангельдинского районного маслихата" вступает в гражданско-правовые отношения от собственного имени.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Джангельдинского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Джангельдинского районного маслихата"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Джангельдинского районного маслихата" утверждаются в соответствии с действующим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110600, Республика Казахстан, Костанайская область, Джангельдинский район, село Торгай, улица Ы.Алтынсарина, 4.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09.00 до 18.30 часов, обеденный перерыв с 13.00 до 14.30 часов, выходные дни: суббота - воскресенье.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- государственное учреждение "Аппарат Джангельдинского районного маслихата".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Джангельдинского районного маслихата".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Джангельдинского районного маслихата" осуществляется из местного бюджета.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Джангельдинского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Джангельдинского районного маслихата".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Джангельдинского районного маслихата" законодательными актами предоставлено право осуществлять приносящую доходы деятельность, то полученные доходы направляются в доход государственного бюджета.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 и материально-технического обеспечения деятельности маслихата и его органов, оказания помощи депутатам маслихата в осуществлении их полномочий;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маслихата и его органов.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деятельности Джангельдинского районного маслихата, его органов и депутатов;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 в соответствии с законодательством Республики Казахстан.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Джангельдинского районного маслихата" осуществляется первым руководителем-председателем маслихата, который несет персональную ответственность за выполнение возложенных на государственное учреждение "Аппарат Джангельдинского районного маслихата" задач и осуществление им своих функций.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районного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Председатель маслихата избирается на срок полномочий маслихата.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не имеет заместителей.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маслихата;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заседания сессии маслихата, обеспечивает соблюдение регламента маслихата;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маслихата, назначает на должность и освобождает от должности его служащих;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маслихата с иными органами местного самоуправления;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 и иных органов маслихата, и депутатских групп;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маслихата, определяет меры по контролю за их исполнением;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выполняет иные полномочия, предусмотренные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законодательством Республики Казахстан, регламентом и решением маслихата.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районного маслихата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государственного учреждения "Аппарат Джангельдинского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Имуществогосударственного органа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Джангельдинского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Джангельдинского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"Аппарат Джангельдинского районного маслихата", относится к коммунальной собственности.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Джангельдинского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Джангельдинского районного маслихата" осуществляются в соответствии с законодательством Республики Казахстан.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