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b491e" w14:textId="1eb49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строительства, архитектуры и градостроительства акимата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5 января 2022 года № 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Житикаринского района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строительства, архитектуры и градостроительства акимата Житикаринского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строительства, архитектуры и градостроительства акимата Житикаринского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строительства, архитектуры и градостроительства акимата Житикаринского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строительства, архитектуры и градостроительства акимата Житикаринского района" (далее ГУ "Отдел строительства, архитектуры и градостроительства акимата Житикаринского района") является государственным органом Республики Казахстан, осуществляющим руководство в сфере строительства, архитектуры и градостроительства на территории района.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ГУ "Отдел строительства, архитектуры и градостроительства акимата Житикаринского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строительства, архитектуры и градостроительства акимата Житикаринского района" является юридическим лицом,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строительства, архитектуры и градостроительства акимата Житикаринского района" вступает в гражданско-правовые отношения от собственного имени.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строительства, архитектуры и градостроительства акимата Житикаринского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строительства, архитектуры и градостроительства акимата Житикаринского района"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"Отдел строительства, архитектуры и градостроительства акимата Житикаринского района" утверждаются в соответствии с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Местонахождения юридического лица: 110700, Республика Казахстан, Костанайская область, Житикаринский район, город Житикара, улица Истая Ищанова, строение 13.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ГУ "Отдел строительства, архитектуры и градостроительства акимата Житикаринского района".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ГУ "Отдел строительства, архитектуры и градостроительства акимата Житикаринского района" осуществляется из местного бюджета в соответствии с законодательством Республики Казахстан.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ГУ "Отдел строительства, архитектуры и градостроительства акимата Житикаринского района" запрещается вступать в договорные отношения с субъектами предпринимательства на предмет выполнения обязанностей, являющихся полномочиями ГУ "Отдел строительства, архитектуры и градостроительства акимата Житикаринского района".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строительства, архитектуры и градостроительства акимата Житикаринского района"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государственной политики в области строительства, архитектуры, градостроительства на территории района, осуществление в пределах своей компетенции государственного регулирования строительной, архитектурной, градостроительной деятельности на территории района.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 и обязанности: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вести служебную переписку с государственными и негосударственными органами и организациями по вопросам, отнесенным к ведению государственного учреждения "Отдел строительства, архитектуры и градостроительства акимата Житикаринского района";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от исполнительных органов района необходимые документы, информацию по вопросам, отнесенным к компетенции ГУ "Отдел строительства, архитектуры и градостроительства акимата Житикаринского района";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информированность потребителей о порядке оказания государственных услуг;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жалобы и предложения услугополучателей;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на рассмотрение акима, акимата района и районного маслихата предложения по решению вопросов, относящихся к компетенции государственного органа;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предъявлять иски в суд по вопросам, относящимся к компетенции государственного органа;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обязанности в рамках установленной законодательством Республики Казахстан компетенции.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 утвержденной в установленном законодательством порядке комплексной схемы градостроительного планирования территории района (проекта районной планировки), генеральных планов сельских населенных пунктов;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информирование населения о планируемой застройке территории либо иных градостроительных изменениях;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решений о строительстве, инженерной подготовке территории, благоустройстве и озеленении, консервации строительства незавершенных объектов, проведении комплекса работ по постутилизации объектов районного значения;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ведение учета и регистрация актов о сносе зданий и сооружений районного значения;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учета актов приемки объектов в эксплуатацию, а также объектов (комплексов), вводимых в эксплуатацию;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сохранения жилищного фонда, коммуникаций, памятников истории и культуры районного значения контроля за их содержанием (использованием, эксплуатацией);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разработки и представление на утверждение районному маслихату схем градостроительного развития территории района, а также проектов генеральных планов городов районного значения, поселков и иных сельских населенных пунктов;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реализация градостроительных проектов, разрабатываемых для развития утвержденных генеральных планов (схем территориального развития) населенных пунктов;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рассмотрение и утверждение предпроектной и проектной (проектно-сметной) документации на строительство объектов и комплексов, финансируемых за счет местного бюджета, а также республиканского бюджета, выделенного на финансирование местного бюджетного инвестиционного проекта;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внесение предложения о принятии решений по выбору, предоставлению, а в случаях, предусмотренных законодательными актами и изъятию для государственных нужд земельных участков на подведомственной территории для застройки или иного градостроительного освоения;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внесение проекта постановления в акимат района о принятии решения о реконструкции посредством перепланировки помещений существующих зданий;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в интересах местного государственного управления иных полномочий в сфере архитектурной, градостроительной и строительной деятельности, возлагаемых на местные исполнительные органы в рамках установленной законодательством Республики Казахстан компетенции.</w:t>
      </w:r>
    </w:p>
    <w:bookmarkEnd w:id="48"/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ГУ "Отдел строительства, архитектуры и градостроительства акимата Житикаринского района" осуществляется руководителем, который несет персональную ответственность за выполнение возложенных на ГУ "Отдел строительства, архитектуры и градостроительства акимата Житикаринского района" задач и осуществление им своих полномочий.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ГУ "Отдел строительства, архитектуры и градостроительства акимата Житикаринского района" назначается на должность и освобождается от должности акимом района в соответствии с законодательством Республики Казахстан.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 руководителя ГУ "Отдел строительства, архитектуры и градостроительства акимата Житикаринского района":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ГУ "Отдел строительства, архитектуры и градостроительства акимата Житикаринского района";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назначает на должность и освобождает от должности работников в установленном законодательством порядке, определяет их полномочия и обязанности;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приказы, подписывает служебную документацию в пределах своей компетенции, организует контроль за их исполнением;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ГУ "Отдел строительства, архитектуры и градостроительства акимата Житикаринского района" в государственных органах и иных организациях в соответствии с действующим законодательством;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порядке решает вопросы наложения дисциплинарных взысканий, поощрения и оказания материальной помощи в пределах экономии фонда оплаты труда;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план финансирования по обязательствам и платежам, структуру государственного учреждения ГУ "Отдел строительства, архитектуры и градостроительства акимата Житикаринского района" в пределах установленного фонда оплаты труда и численности работников;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проводит личный прием граждан и представителей юридических лиц, рассматривает в установленном законодательством Республики Казахстан порядке обращения физических и юридических лиц, принимает по ним необходимые меры;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за проводимую в ГУ "Отдел строительства, архитектуры и градостроительства акимата Житикаринского района" работу по противодействию коррупции.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Исполнение полномочий руководителя ГУ "Отдел строительства, архитектуры и градостроительства акимата Житикаринского района" в период его отсутствия осуществляется лицом, его замещающим в соответствии с действующим законодательством.</w:t>
      </w:r>
    </w:p>
    <w:bookmarkEnd w:id="61"/>
    <w:bookmarkStart w:name="z7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ГУ "Отдел строительства, архитектуры и градостроительства акимата Житикаринского района" может иметь на праве оперативного управления обособленное имущество в случаях, предусмотренных законодательством.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строительства, архитектуры и градостроительства акимата Житикаринского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ГУ "Отдел строительства, архитектуры и градостроительства акимата Житикаринского района" относится к районной коммунальной собственности.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ГУ "Отдел строительства, архитектуры и градостроительства акимата Житикаринского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ГУ "Отдел строительства, архитектуры и градостроительства акимата Житикаринского района" осуществляются в соответствии с законодательством Республики Казахстан.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