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0cdd" w14:textId="96b0c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Житикары Житикаринского района Костанайской области от 11 июля 2022 года № 11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аким города Житикары Житикаринского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"КаР-Тел" публичный сервитут на земельный участок площадью 3,2763 гектар, расположенный на территории города Житикары Житикаринского района, для прокладки и эксплуатации линейно-кабельных сооружений волоконно-оптической линии связи сроком на тридцать лет.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Житикары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Житикаринского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города Житикары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Шуншалинова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