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0de6" w14:textId="1af0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апреля 2014 года № 221 "Об утверждении Правил проведения раздельных сходов местного сообщества и количественного состава представителей жителей улиц, многоквартирных жилых домов для участия в сходе местного сообщества города Житикары Житикаринского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25 января 2022 года № 117. Утратило силу решением маслихата Житикаринского района Костанайской области от 30 ноября 2023 года № 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улиц, многоквартирных жилых домов для участия в сходе местного сообщества города Житикары Житикаринского района Костанайской области" от 23 апреля 2014 года № 221 (зарегистрированное в Реестре государственной регистрации нормативных правовых актов под № 4801)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и количественного состава представителей жителей города для участия в сходе местного сообщества города Житикара Житикаринского района Костанайской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раздельных сходов местного сообщества жителей города Житикара Житикаринского района Костанайской области согласно приложению 1 к настоящему решению.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для участия в раздельном сходе местного сообщества города Житикара Житикаринского района Костанайской области согласно приложению 2 к настоящему решению.";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жителей города Житикара Житикаринского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для участия в раздельном сходе местного сообщества города Житикара Житикаринского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23 апреля 2014 года № 221", "Приложение к решению маслихата от 23 апреля 2014 года № 221" заменить словами "Приложение 1 к решению маслихата от 23 апреля 2014 года № 221" и "Приложение 2 к решению маслихата от 23 апреля 2014 года № 221".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Кабиев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жителей города Житикара Житикаринского района Костанайской области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жителей города Житикара Житикаринского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микрорайона, улицы города Житикары.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микрорайона, улицы в избрании представителей для участия в сходе местного сообщества.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 подразделяется на участки (микрорайоны, улицы).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города Житикара.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города Житикара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микрорайона, улицы организуется акимом города Житикара.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микрорайона, улицы имеющих право в нем участвовать.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микрорайоне, улице и имеющих право в нем участвовать.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города Житикара или уполномоченным им лицом.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города Житикара или уполномоченное им лицо.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города Житикара.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</w:tbl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раздельном сходе местного сообщества города Житикара Житикаринского района Костанайской области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микрорайона, улицы города Житикара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микрорайон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микрорайон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микрорайон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 микрорайон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микрорайон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микрорайон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микрорайон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5а микрорайон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микрорайон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микрорайон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3а микрорайон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микрорайон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микрорайон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Айнабулак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Желтоксан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Кенсай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Егора Хачина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Бейимбета Майлина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Доскали Асымбаева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 жолы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Зинатуллы Зулхаирова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9 Мая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Чайковского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Лермонтова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Тарана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Железнодорожная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Спартака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Приречная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Кооперативная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Трудовая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Партизанская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Бәйтерек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Кең дала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Чернаткина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Чапаева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Фрунзе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Горняк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Красногвардейская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30 лет ВЛКСМ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Буровиков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40 летие Казахстана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Металлургов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Рабочекрестьянская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Клубная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Павлова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Джамбула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Ахмета Байтурсинова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Шахтеров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Асбестовая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Геологов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Убаганская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Кирзавод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Щорса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