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e97a" w14:textId="c2ee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29 декабря 2021 года № 97 "О бюджете города Житикара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марта 2022 года № 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Житикара Житикаринского района на 2022-2024 годы" от 29 декабря 2021 года № 97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Житикара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615 258,3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80 557,0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1 357,0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528 344,3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623 078,6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-7 820,3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7 820,3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16), 17), 18), 19)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освещение улиц города Житикары;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приобретение опор уличного освещения;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работы по укладке тротуара по улице Шокана Уалиханова, в границах от улицы Октябрьская до улицы 30 лет ВЛКСМ;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технической документации на обустройство автомобильной парковки по улице Ибрая Алтынсарина, перед детским садом ТОО "Юбилейное".";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