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da07" w14:textId="a41d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2021 года № 99 "О бюджете села Забеловка Житикаринского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11 марта 2022 года № 142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Забеловка Житикаринского района на 2022-2024 годы" от 29 декабря 2021 года № 99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Забеловка на 2022-2024 годы согласно приложениям 1, 2 и 3 соответственно, в том числе на 2022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27 151,0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1 299,0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25 852,0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27 900,0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-749,0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749,0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Забеловка Житикаринского района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