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b947" w14:textId="23fb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104 "О бюджете села Чайковское Житикаринского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11 марта 2022 года № 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Чайковское Житикаринского района на 2022-2024 годы" от 29 декабря 2021 года № 104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Чайковское на 2022-2024 годы согласно приложениям 1, 2 и 3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23 572,0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22 946,0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24 614,0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-1 042,0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1 042,0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