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efe6f" w14:textId="e7efe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2021 года № 107 "О бюджете Муктикольского сельского округа Житикаринского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11 марта 2022 года № 149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Муктикольского сельского округа Житикаринского района на 2022-2024 годы" от 29 декабря 2021 года № 107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Муктикольского сельского округа на 2022-2024 годы согласно приложениям 1, 2 и 3 соответственно, в том числе на 2022 год,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29 551,0 тысяча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405,0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29 146,0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30 006,2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-455,2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455,2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Муктикольского сельского округа Житикаринского района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