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1dc8" w14:textId="8741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29 декабря 2021 года № 96 "О районном бюджете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4 мая 2022 года № 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2022-2024 годы" от 29 декабря 2021 года № 96 (зарегистрированное в Реестре государственной регистрации нормативных правовых актов за № 26237)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6 187 889,2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3 742 595,0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28 852,0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2 411 942,2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6 456 872,4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46 607,5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168 512,5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121 905,0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19 825,0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-335 415,7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335 415,7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15), 16), 17), 18), 19), 20), 21), 22), 23), 24), 25), 26), 27), 28), 29), 30)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оказание ежемесячной социальной помощи больным туберкулезом;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увеличение выплат детям инвалидам, обучающимся на дому;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строительство сельского дома культуры, Костанайская область, Житикаринский район, село Пригородное (без наружных инженерных сетей);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капитальный ремонт водогрейного котла ПТВМ-30 № 4 Центральной городской котельной государственного коммунального предприятия "Житикаракоммунэнерго";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монтаж уличного освещения села Пригородное Житикаринского района;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средний ремонт улицы Автомобилистов в селе Пригородное Житикаринского района;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средний ремонт улицы Алтынсарина в селе Пригородное Житикаринского района;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средний ремонт улицы Дачная в селе Пригородное Житикаринского района;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средний ремонт улицы Дорожная в селе Пригородное, Житикаринского района;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средний ремонт улицы Баймагамбетова в селе Пригородное, Житикаринского района;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средний ремонт улицы Вокзальная в селе Пригородное, Житикаринского района;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средний ремонт улицы Достоевского в селе Пригородное, Житикаринского района;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средний ремонт улицы Станционная в селе Пригородное, Житикаринского района;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средний ремонт улицы Степная в селе Пригородное, Житикаринского района;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средний ремонт улицы Набережная в селе Приречное Житикаринского района Костанайской области;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средний ремонт улицы Степная в селе Приречное Житикаринского района Костанайской области.";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6187889,2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