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540a" w14:textId="1f35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29 декабря 2021 года № 98 "О бюджете села Аккарга Житикаринского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10 августа 2022 года № 180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Аккарга Житикаринского района на 2022-2024 годы" от 29 декабря 2021 года № 98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Аккарга на 2022-2024 годы согласно приложениям 1, 2 и 3 соответственно, в том числе на 2022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31 200,0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30 577,0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31 285,7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85,7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бюджете села Аккарга Житикаринского района на 2022 год предусмотрены целевые текущие трансферты за счет гарантированного трансферта из Национального фонда Республики Казахстан, в том числе на: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5), 6) следующего содержания: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организация водоснабжения населенного пункта;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освещение улиц села Аккарга;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текущий ремонт водопроводной сети села Аккарга Житикаринского района.";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Аккарга Житикаринского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