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5943d" w14:textId="08594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29 декабря 2021 года № 96 "О районном бюджете Житикаринского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11 октября 2022 года № 201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Житикаринского района на 2022-2024 годы" от 29 декабря 2021 года № 96 (зарегистрированное в Реестре государственной регистрации нормативных правовых актов за № 26237)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Житикаринского района на 2022-2024 годы согласно приложениям 1, 2 и 3 соответственно, в том числе на 2022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6 680 158,9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3 852 499,0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49 535,0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4 913,0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2 773 211,9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6 899 002,6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207 387,0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244 292,0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36 905,0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36 025,0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-462 255,7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462 255,7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10) следующего содержания: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на повышение эффективности деятельности депутатов маслихатов.";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26)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6680158,9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2773211,9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2773205,4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2773205,4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6899002,6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1318833,4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3088694,6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3088694,6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3088694,6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-462255,7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462255,7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</w:t>
            </w:r>
          </w:p>
        </w:tc>
      </w:tr>
    </w:tbl>
    <w:bookmarkStart w:name="z4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4467363,6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635668,6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4478145,6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-126268,0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