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aa4ca" w14:textId="89aa4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2021 года № 96 "О районном бюджете Житикаринского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 декабря 2022 года № 208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Житикаринского района на 2022-2024 годы" от 29 декабря 2021 года № 96 (зарегистрированное в Реестре государственной регистрации нормативных правовых актов за № 26237)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Житикаринского района на 2022-2024 годы согласно приложениям 1, 2 и 3 соответственно, в том числе на 2022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6 703 725,8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3 837 948,0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49 535,0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19 464,0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2 796 778,8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6 884 684,5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246 796,0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283 701,0 тысяча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36 905,0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36 025,0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-463 779,7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463 779,7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резерв местного исполнительного органа Житикаринского района на 2022 год в сумме 153 726,7 тысяч тенге.";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13)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</w:t>
            </w:r>
          </w:p>
        </w:tc>
      </w:tr>
    </w:tbl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Житикаринского района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6703725,8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2796778,8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2796772,3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2796772,3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6884684,5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1309298,9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3088394,6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3088394,6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3088394,6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-463779,7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463779,7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