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0a8a" w14:textId="6490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Тохтаровского сельского округа Житикаринского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30 декабря 2022 года № 247.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Тохтаровского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30 067,0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2 191,0 тысяча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27 876,0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30 348,8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281,8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Тохтаровского сельского округа на 2023 год, предусмотрен в сумме 10 871,0 тысяча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Тохтаровского сельского округа в районный бюджет на 2023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Тохтаровского сельского округа на 2023 год предусмотрены целевые текущие трансферты из районного бюджета, в том числе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автомобиля;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функционирования автомобильных дорог Тохтаровского сельского округа.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бюджете Тохтаровского сельского округа Житикаринского района на 2023 год предусмотрены целевые текущие трансферты из областного бюджета, в том числе на: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текущий ремонт уличного освещения улиц села Тохтарово.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Житикаринского района Костанайской области от 16.05.2023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перечень бюджетных программ на очередной финансовый год в бюджете Тохтаровского сельского округа, не подлежащих секвестру не установлен.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Тохтаровского сельского округа Житикаринского района на 2023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16.05.2023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Тохтаровского сельского округа Житикаринского района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Тохтаровского сельского округа Житикаринского района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