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8456" w14:textId="05c8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Пригородное Житикаринского района Костанайской области от 30 июня 2022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 села Пригородное Житикаринского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"КаР-Тел" публичный сервитут на земельный участок площадью 1,5121 гектар, расположенный на территории села Пригородное Житикаринского района, для прокладки и эксплуатации линейно-кабельных сооружений волоконно-оптической линии связи сроком на тридцать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Пригородное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Житикаринского района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Пригородное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Идильбаев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