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a77c" w14:textId="06ca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"Транстелеком"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Арка Камыстинского района Костанайской области от 26 мая 2022 года № 4-р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села Арка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1. Установить акционерному обществу "Транстелеком" публичный сервитут сроком на 20 лет площадью 3,1 га для прокладки и эксплуатации волоконно-оптической линий связи на участке "станция Арка - Красногорский бокситовый рудник".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села Арка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