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bae2" w14:textId="43a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31 марта 2022 года № 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Камыстинского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Камыстинского района".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Камыстинского района" в порядке, установленном законодательством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Камыстинского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акимата Камыстинского района"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акимата Камыстинского района"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бюджетного планирования акимата Камыстинского района" не имеет ведомства.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экономики и бюджетного планирования акимата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бюджетного планирования акимата Камыстинского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бюджетного планирования акимата Камыстинского района" вступает в гражданско-правовые отношения от собственного имени.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бюджетного планирования акимата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экономики и бюджетного планирования акимата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акимата Камыстинского района" и другими актами, предусмотренными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бюджетного планирования акимата Камыстинского района" утверждаются в соответствии с действующим законодательством.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поселок Камысты, улица Ержанова, 61.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экономики и бюджетного планирования акимата Камыстинского района".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акимата Камыстинского района".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экономики и бюджетного планирования акимата Камыстинского района" осуществляется из республиканского и местных бюджетов.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экономики и бюджетного планирования Камыстинского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Камыстинского района".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бюджетного планирования акимата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"Отдел экономики и бюджетного планирования акимата Камыстинского района" является создание и развитие системы планирования, способствующей эффективной реализации приоритетов социально-экономического развития района, мониторинг разработанных программ в сфере развития района.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планирования, способствующей эффективной реализации приоритетов социально-экономического развития;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реагирование на изменения экономической ситуации в стране и районе и принятие мер по стабилизации экономики района;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Программы развития района и плана мероприятий по реализации Программы развития района;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Программы развития района;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проект бюджета района и вносит его на рассмотрение бюджетной комиссии района;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рассмотрение, отбор, формирование перечня бюджетных инвестиционных проектов;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работы по обеспечению деятельности бюджетной комиссии Камыстинского района, подготовку протоколов заседаний бюджетной комиссии;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бюджетные заявки и проекты бюджетных программ, формирует заключения и направляет их на расмотрение бюджетной комиссии района;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отчетов по выполнению программ, планов мероприятий, поручений Правительства Республики Кахахстан, акима и акимата области и района;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 законодательством Республики Казахстан;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соответствии с законодательством Республики Казахстан.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государственных органов, должностных лиц и хозяйствующих субьектов всех форм собственности;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Конституцию, законодательство Республики Казахстан, обеспечивать соблюдение и защиту прав, свобод и законных интересов граждан, рассатривать в установленные законом сроки обращения физических и юридических лиц, принимать по ним необходимые меры;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экономики и бюджетного планирования акимата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акимата Камыстинского района" задачи и осуществление им своих функций.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экономики и бюджетного планирования акимата Камыстинского района" назначается на должность и освобождается от должности акимом Камыстинского района.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экономики и бюджетного планирования акимата Камыстинского района":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экономики и бюджетного планирования акимата Камыстинского района" в государственных органах, иных организациях независимо от формы собственности в соответствии с действующим законодательством Республики Казахстан;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"Отдел экономики и бюджетного планирования акимата Камыстинского района";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учрежджении "Отдел экономики и бюджетного планирования акимата Камыстинского района", и несет персональную ответсвенность за принятие ненадлежащих антикоррупционных мер;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"Отдел экономики и бюджетного планирования акимата Камыстинского района" и несет персональную ответственность за выполнение возложенных задач и функций;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налагает дисциплинарное взыскание и приминяет меры поощрения к сотрудникам государственного учреждения "Отдел экономики и бюджетного планирования акимата Камыстинского района";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законодательством Республики Казахстан по вопросам, отнесеным к его компетенции.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экономики и бюджетного планирования акимата Камыстинского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устанавливается в соответствии с регламентом работы государственного учреждения "Отдел экономики и бюджетного пеланирования акимата Камыстинского района", утвержденного приказом первого руководителя государственного учреждения "Отдел экономики и бюджетного планирования акимата Камыстинского района".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экономики и бюджетного планирования акимата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бюджетного планирования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экономики и бюджетного планирования Камыстинского района" относится к коммунальной собственности.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экономики и бюджетного планирования акимата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экономики и бюджетного планирования акимата Камыстинского района" осуществляются в соответствии с законодательством Республики Казахстан.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