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226a0" w14:textId="c8226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физической культуры и спорта акимата Камыстинского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Камыстинского района Костанайской области от 18 апреля 2022 года № 73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Камыстинского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физической культуры и спорта акимата Камыстинского района".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физической культуры и спорта акимата Камыстинского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вышеуказанного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 в установленном законодательством порядке;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Камыстинского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Камыстинского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Бекмухамедов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физической культуры и спорта акимата Камыстинского района"</w:t>
      </w:r>
    </w:p>
    <w:bookmarkEnd w:id="8"/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физической культуры и спорта акимата Камыстинского района" (далее – Отдел) является государственным органом Республики Казахстан, осуществляющим руководство в сфере физической культуры и спорта.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 не имеет ведомств.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вступает в гражданско-правовые отношения от собственного имени.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физической культуры и спорта акимата Камыстинского района" утверждаются в соответствии с действующим законодательством Республики Казахстан.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110800, Республика Казахстан, Костанайская область, Камыстинский район, село Камысты, улица Северная 19.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Отдела.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осуществляется из местного бюджета в соответствии с законодательством Республики Казахстан.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запрещается вступать в договорные отношения с субъектами предпринимательства на предмет выполнения обязанностей, являющихся полномочиями Отдела.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2"/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безопасности жизни и здоровья лиц, занимающихся физической культурой и спортом, а также участников и зрителей физкультурно-оздоровительных и спортивных мероприятий;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национальных, технических и прикладных видов спорта;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развитию всех видов спорта с учетом социальной и образовательной функций, а также специфики их структуры, основанной на принципе добровольной деятельности;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задачи, предусмотренные действующим законодательством Республики Казахстан.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запрашивать и получать необходимую информацию, документы и иные материалы от государственных органов, должностных лиц и других организаций;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действующим законодательством Республики Казахстан в сфере физической культуры и спорта.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нормы действующего законодательства Республики Казахстан;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и своевременно исполнять акты и поручения Президента, Правительства Республики Казахстан и иных центральных исполнительных органов, а также акима и акимата области;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доступность оказываемых государственных услуг, информированность потребителей о порядке оказания государственных услуг;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обязанности, предусмотренные законодательством Республики Казахстан в сфере физической культуры и спорта.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создавать инфраструктуру для занятий спортом физических лиц, в том числе с учетом доступности для маломобильных групп населения, по месту жительства и в местах массового отдыха;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осуществлять государственный контроль за безопасной эксплуатацией спортивного оборудования, предназначенного для занятий массовым спортом;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районные спортивные соревнования по видам спорта совместно с местными аккредитованными спортивными федерациями;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обеспечивать подготовку районных сборных команд по видам спорта и их выступления на областных спортивных соревнованиях;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обеспечивать развитие массового спорта и национальных видов спорта на территории Камыстинского района, Костанайской области;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координировать деятельность районных физкультурно-спортивных организаций на территории Камыстинского района, Костанайской области;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создавать детско-юношеские клубы физической подготовки, в том числе адаптивной физической культуры и спорта;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оказывает государственные услуги в соответствии Реестром государственных услуг;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реализовать единый региональный календарь спортивно-массовых мероприятий;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координировать организацию и проведение спортивных мероприятий на территории Камыстинского района, Костанайской области;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осуществлять сбор, анализ и предоставлять местному исполнительному органу области информацию по развитию физической культуры и спорта на территории района по форме и в сроки, установленные законодательством Республики Казахстан;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формировать и утверждать районные списки сборных команд по видам спорта по предложениям региональных и местных аккредитованных спортивных федераций;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организовать медицинское обеспечение официальных физкультурных и спортивных мероприятий;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обеспечивать общественный порядок и общественную безопасность при проведении физкультурных и спортивных мероприятий;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оказывать методическую и консультативную помощь спортивным организациям;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обеспечивать деятельность районных и городских неспециализированных детско-юношеских школ;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обеспечивать инструкторами по физической культуре и спорту для работы с населением;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создавать условия для развития физической культуры и спорта по месту жительства физических лиц и в местах их массового отдыха на территории Камыстинского района, Костанайской области;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организовать совместно с уполномоченным органом в области физической культуры и спорта и общественными объединениями инвалидов проведение оздоровительных и спортивных мероприятий среди инвалидов;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осуществлять в интересах местного государственного управления иные полномочия, возлагаемые на местные исполнительные органы в рамках установленной законодательством Республики Казахстан компетенции.</w:t>
      </w:r>
    </w:p>
    <w:bookmarkEnd w:id="58"/>
    <w:bookmarkStart w:name="z69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Отдела осуществляется руководителем, который несет персональную ответственность за выполнение возложенных на Отдел задач и осуществление им своих полномочий.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Отдела назначается на должность и освобождается от должности в соответствии с законодательством Республики Казахстан.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руководителя Отдела: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представляет Отдел в государственных органах, иных организациях в соответствии с действующим законодательством Республики Казахстан;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несет персональную ответственность за непринятие мер, направленных на противодействие коррупции в Отделе;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подписывает приказы, служебную документацию;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назначает, освобождает и привлекает к дисциплинарной ответственности работников Отдела;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работу с обращениями, проводит личный прием физических лиц и представителей юридических лиц;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определяет функциональные обязанности работников Отдела;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план финансирования Отдела по обязательствам и платежам, структуру Отдела в пределах установленного фонда оплаты труда и численности работников;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иные полномочия в рамках установленной законодательством Республики Казахстан компетенции в сфере физической культуры и спорта.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Отдела в период его отсутствия осуществляется лицом, его замещающим в соответствии с действующим законодательством.</w:t>
      </w:r>
    </w:p>
    <w:bookmarkEnd w:id="71"/>
    <w:bookmarkStart w:name="z82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Отдел может иметь на праве оперативного управления обособленное имущество в случаях, предусмотренных законодательством.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Отделом относится к коммунальной собственности.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76"/>
    <w:bookmarkStart w:name="z87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упразднение Отдела осуществляются в соответствии с законодательством Республики Казахстан.</w:t>
      </w:r>
    </w:p>
    <w:bookmarkEnd w:id="7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