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b6c24" w14:textId="c1b6c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Камыстинского районного маслихата от 22 декабря 2015 года № 404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Бестобе Камыстинского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23 февраля 2022 года № 98. Отменено решением маслихата Камыстинского района Костанайской области от 29 августа 2023 года № 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маслихата Камыстинского района Костанайской области от 29.08.2023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Камыстинский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Камыстинского районного маслихата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Бестобе Камыстинского района Костанайской области" от 22 декабря 2015 года № 404 (зарегистрировано в Реестре государственной регистрации нормативных правовых актов под № 6169)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села Бестобе Камыстинского района Костанайской области,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Камыстинского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404</w:t>
            </w:r>
          </w:p>
        </w:tc>
      </w:tr>
    </w:tbl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Бестобе Камыстинского района Костанайской области</w:t>
      </w:r>
    </w:p>
    <w:bookmarkEnd w:id="4"/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Бестобе Камыстинского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Бестобе.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села, в границах которой осуществляется местное самоуправление, формируются и функционируют его органы;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сообщества.</w:t>
      </w:r>
    </w:p>
    <w:bookmarkEnd w:id="9"/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подразделяется на участки (улицы).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села Бестобе.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Бестобе не позднее чем за десять календарных дней до дня его проведения через средства массовой информации или иными способами.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 организуется акимом села Бестобе.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соответствующих сел, имеющих право в нем участвовать.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села Бестобе или уполномоченным им лицом.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 Бестобе или уполномоченное им лицо.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районным маслихатом.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села Бестобе.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