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085e" w14:textId="4c00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22 декабря 2015 года № 339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Карабатыр Камыстинского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101.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Карабатыр Камыстинского района Костанайской области" от 22 декабря 2015 года № 339 (зарегистрировано в Реестре государственной регистрации нормативных правовых актов под № 6171)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Карабатыр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Карабатыр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Карабатыр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Карабатыр.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Карабатыр.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Карабатыр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Карабатыр.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Карабатыр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Карабатыр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Карабатыр.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