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8135" w14:textId="b5b8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26 мая 2022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акимата Камыстинского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Камыстинского района от 11 февраля 2013 года № 63 "Об утверждении Положения государственного учреждения "Отдел сельского хозяйства акимата Камыстинского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сельского хозяйства акимата Камыстинского района" в порядке, установленном законодательством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 Камыстинского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акимата Камыстинского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акимата Камыстинского района" (далее ГУ "Отдел сельского хозяйства акимата Камыстинского района") является государственным органом Республики Казахстан, осуществляющим государственную политику в сфере сельского хозяйства.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сельского хозяйства акимата Камыстинского района"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сельского хозяйства акимата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сельского хозяйства акимата Камыстинского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сельского хозяйства акимата Камыстинского района"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сельского хозяйства акимата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сельского хозяйства акимата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сельского хозяйства акимата Камыстинского района"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сельского хозяйства акимата Камыстинского района" утверждаются в соответствии с действующим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сельского хозяйства акимата Камыстинского района": 110800 Республика Казахстан, Костанайская область, Камыстинский район, село Камысты, улица Ержанова, 61.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"Отдел сельского хозяйства акимата Камыстинского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сельского хозяйства акимата Камыстинского района"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сельского хозяйства акимата Камыстинского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сельского хозяйства акимата Камыстинского района".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сельского хозяйства акимата Камыстинского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сельского хозяйства;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продовольственной безопасности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системы агробизнеса;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мероприятий по увеличению доли внутреннего валового продукта аграрного сектора в экономике района;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качества оказания государственных услуг;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законодательства на предмет выявления и/или исключения государственных услуг, изменения наименования государственных услуг, входящих в компетенцию государственного органа;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государственных закупок по направлениям, входящим в компетенцию государственного органа;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задач, предусмотренных законодательством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 у физических и юридических лиц агропромышленного комплекса, необходимую для реализации полномочий, предусмотренных Законодательством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акима, акимата предложения по решению вопросов, входящих в компетенцию государственного органа "Отдел сельского хозяйства акимата Камыстинского района";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программ развития агропромышленного комплекса и обеспечение их реализации на территории района;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поддержки субъектов агропромышленного комплекса;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сельского хозяйства акимата Камыстинского района";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иных организаций;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участвовать на заседаниях акимата района и районного маслихата, районных консультативно-совещательных органах по вопросам, входящим в компетенцию государственного учреждения "Отдел сельского хозяйства акимата Камыстинского района";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работы по разъяснению субъектам агропромышленного комплекса основных направлений и механизмов государственной агропродовольственной политики;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регулирования сельского хозяйства в пределах установленной законодательством компетенции;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стандартов государственных услуг;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информированности потребителей о порядке оказания государственных услуг;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соответствующей информации в уполномоченный орган по качеству оказания государственных услуг;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 государственного органа;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поддержки субъектов агропромышленного комплекса в соответствии с настоящим Законом и другими нормативными правовыми актами в данной сфере;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технической инспекции в области развития агропромышленного комплекса;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развития сельских территорий;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сбора оперативной информации в области агропромышленного комплекса и сельских территорий и предоставление еҰ местному исполнительному органу (акимату) области;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учҰта запасов продовольственных товаров в соответствующем регионе и предоставление отчҰтности в местные исполнительные органы (акимату) области;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сбора данных для ведения государственного регистра племенных животных в соответствующей административно-территориальной единице;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обращений физических и юридических лиц по вопросам отнесенным к компетенции отдела, принятие по ним необходимых мер;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 интересах местного государственного управления иных полномочий, возлагаемые законодательством Республики Казахстан.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сельского хозяйства акимата Камыстинского района" осуществляется руководителем, который несет персональную ответственность за выполнение возложенных на ГУ "Отдел сельского хозяйства акимата Камыстинского района" задач и осуществление им своих полномочий.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сельского хозяйства акимата Камыстинского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сельского хозяйства акимата Камыстинского района":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работников ГУ "Отдел сельского хозяйства акимата Камыстинского района" в соответствии с действующим законодательством;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приказы и дает указания, обязательные для исполнения;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законом порядке решает вопросы поощрения, оказания материальной помощи, наложения дисциплинарных взысканий;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ГУ "Отдел сельского хозяйства акимата Камыстинского района" в государственных органах, иных организациях;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смету расходов, структуру и штатное расписание ГУ "Отдел сельского хозяйства акимата Камыстинского района" в пределах установленного фонда оплаты труда и лимита штатной численности работников;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сельского хозяйства акимата Камыстинского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"Отдел сельского хозяйства акимата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сельского хозяйства акимата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"Отдел сельского хозяйства акимата Камыстинского района" относится к коммунальной собственности.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сельского хозяйства акимата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"Отдел сельского хозяйства акимата Камыстинского района" осуществляется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