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5762f" w14:textId="2a57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14 марта 2018 года № 158 "Об утверждении Методики оценки деятельности административных государственных служащих корпуса "Б" государственного учреждения "Аппарат Камыстинского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25 марта 2022 года № 108. Утратило силу решением маслихата Камыстинского района Костанайской области от 14 апреля 2023 года № 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Камыстинского района Костанайской области от 14.04.2023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Камыстинский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Методики оценки деятельности административных государственных служащих корпуса "Б" государственного учреждения "Аппарат Камыстинского районного маслихата" от 14 марта 2018 года № 158 (зарегистрированное в Реестре государственной регистрации нормативных правовых актов под № 7644)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Камыстинского районного маслихата" утвержденной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