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17efc" w14:textId="b517e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акимата Камыстинского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9 июня 2022 года № 115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 сентября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590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организации деятельности государственных органов и их структурных подразделений", акимат Камыстинского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акимата Камыстинского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Камыстинского района от 19 декабря 2012 года № 411 "Об утверждении Положения о государственном учреждении "Отдел занятости и социальных программ акимата Камыстинского района".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акимата Камыстинского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Камыстинского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Камыстинского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 и социальных программ акимата Камыстинского района"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 акимата Камыстинского района" (далее – Отдел) является государственным органом Республики Казахстан, осуществляющим руководство в сфере занятости и социальной защиты населения на территории Камыстинского района.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имеет ведомства: Коммунальное государственное учреждение "Центр занятости населения акимата Камыстинского района".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 со своим наименованием на казахском и русском языках, бланки установленного образца, счета в органах казначействав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действующим законодательством Республики Казахстан.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110800, Республика Казахстан, Костанайская область, Камыстинский район, село Камысты, улица Ленина, дом 22.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средств местного бюджета в соответствии с законодательством Республики Казахстан.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в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и организация оказания социальной помощи социально уязвимым слоям населения в соответствии с действующим законодательством Республики Казахстан;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государственных программ содействия занятости и социальной защиты населения;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защита прав граждан и их интересов, государственных гарантий, предусмотренных действующим законодательством по вопросам занятости и социальной защиты населения;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задачи, предусмотренные законодательством Республики Казахстан.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местного исполнительного органа по вопросам занятости и социальной защиты населения в государственных органах и организациях;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проводить информационно-разъяснительные мероприятия по вопросам деятельности Отдела;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предусмотренные законодательством Республики Казахстан.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Казахстан, акты Президента и Правительства Республики Казахстан, иные нормативные правовые акты, а также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представлять местный исполнительный орган по вопросам занятости и социальной защиты населения, в государственных органах и организациях, согласно настоящему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 также акима и акимата области;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повышать качество предоставления государственных услуг;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подведомственного коммунального государственного учреждения;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региональных программ, направленных на стабилизацию и повышение уровня жизни населения, анализ их выполнения;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прогнозирование потребности бюджетных средств и реализация социальных программ в соответствии с действующим законодательством Республики Казахстан;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государственные закупки товаров, работ, услуг в соответствии с законодательством Республики Казахстан;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и представление статистической, ведомственной отчетности, осуществление мониторинга ведения автоматизированных информационных систем в пределах компетенции Отдела;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назначение и выплата жилищной помощи;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назначение и выплата иных видов социальной помощи, предусмотренной законодательством Республики Казахстан;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материальное обеспечение детей-инвалидов, воспитывающихся и обучающихся на дому;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реализация государственной социальной политики в сфере предоставления специальных социальных услуг, оказания адресной социальной помощи населению и мер по снижению бедности;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прав и улучшение качества жизни инвалидов в Республике Казахстан;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функций по опеке и попечительству в отношении совершеннолетних недееспособных граждан в соответствии с законодательством Республики Казахстан;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оформление документов на санаторно-курортное лечение участникам Великой Отечественной войны и лицам, приравненным к ним по льготам и гарантиям, других категорий лиц, приравненных к участникам войны;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контроль и содействие в исполнении социальной части индивидуальных программ реабилитации инвалидов;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прием и консультирование физических лиц и представителей юридических лиц;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рассмотрение обращений физических и юридических лиц и принятие необходимых мер;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взаимодействие с некоммерческими (неправительственными) организациями по реализации государственного социального заказа;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реализация государственной политики в сфере предоставления специальных социальных услуг лицам (семьям), находящимся в трудной жизненной ситуации в пределах своей компетенции;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работы надомного обслуживания пожилых граждан и инвалидов;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анализа потребности населения в специальных социальных услугах;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реализация в пределах компетенции государственной политики в области занятости населения и мероприятий, обеспечивающие содействие занятости;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участие в формировании баз данных единой информационной системы социально-трудовой сферы о текущих вакансиях и прогнозе создаваемых рабочих мест в разрезе востребованных специальностей в проектах, реализуемых в рамках государственных, правительственных программ и программ развития территорий, а также инициатив частного сектора;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мониторинга организаций с рисками высвобождения и сокращения рабочих мест;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анализ и прогнозирование потребности в специалистах и рабочих на рынке труда на среднесрочные периоды;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ведет мониторинг рынка труда и занятости населения;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выдача, продление и отзыв разрешений трудовым иммигрантам;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работы трехсторонней комиссии по социальному партнерству и регулированию социальных и трудовых отношений;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оказание государственных услуг в соответствии с действующим законодательством;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функций рабочего органа специальной комиссии для установления стажа работы лицам, проработавшим не менее 6 месяцев в период с 22 июня 1941 года по 9 мая 1945 года;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функций рабочего органа специальной комиссии для регистрации и учета граждан, пострадавших вследствие ядерных испытаний на Семипалатинском испытательном ядерном полигоне. Выдача удостоверений, подтверждающих право на льготы и компенсации пострадавшим вследствие ядерных испытаний на Семипалатинском испытательном ядерном полигоне;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функций рабочего органа специальной комиссии по рассмотрению заявлений лиц (семьи), претендующих на оказание социальной помощи в связи с наступлением трудной жизненной ситуации, и вынесению заключений о необходимости оказания социальной помощи;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участие в суде по уголовным и гражданским делам в отношении совершеннолетних граждан по вопросам опеки и попечительства;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иных функций, предусмотренных законодательством Республики Казахстан.</w:t>
      </w:r>
    </w:p>
    <w:bookmarkEnd w:id="75"/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Отдела: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Отдела и несет персональную ответственность за выполнение возложенных задач и функций;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должность и освобождает от должности работников в соответствии с законодательством Республики Казахстан;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круг полномочий работников Отдела;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положение о государственном учреждении, издает приказы и дает указания, обязательные для исполнения;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меры, направленные на противодействие коррупции в отделе и несет персональную ответственность за непринятие мер по противодействию коррупции;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поощрения, оказания материальной помощи, наложения дисциплинарных взысканий;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без доверенности действует от имени государственного органа;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личный прием граждан и представителей юридических лиц, рассматривает в установленные законодательством сроки обращения физических и юридических лиц, принимает по ним необходимые меры;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планы финансирования бюджетных программ Отдела по обязательствам и платежам;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90"/>
    <w:bookmarkStart w:name="z10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Отделом относится к коммунальной собственности.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5"/>
    <w:bookmarkStart w:name="z10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Отдела осуществляются в соответствии с законодательством Республики Казахстан.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 находящихся в ведении Отдела: Коммунальное государственное учреждение "Центр занятости населения акимата Камыстинского района".</w:t>
      </w:r>
    </w:p>
    <w:bookmarkEnd w:id="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