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5420" w14:textId="9175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85 "О бюджетах сел, сельских округов Камыстинского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10 августа 2022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Камыстинского района на 2022-2024 годы" от 31 декабря 2021 года № 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"11. Утвердить бюджет Аркинского сельского округа Камыстинского района на 2022 - 2024 годы, согласно приложениям 10, 11 и 12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137206,6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135380,6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138339,5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-1132,9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1132,9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