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f1b02" w14:textId="c6f1b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сел, для участия в сходе местного сообщества Аркинского сельского округа Камыстинского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25 августа 2022 года № 170. Отменено решением маслихата Камыстинского района Костанайской области от 29 августа 2023 года № 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Камыстинского района Костанайской области от 29.08.2023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Камыстинский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Аркинского сельского округа Камыстинского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Аркинского сельского округа Камыстинского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Аркинского сельского округа Камыстинского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Аркинского сельского округа Камыстинского района Костанайской области (далее - Правила)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Аркинского сельского округа.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Аркинского сельского округа, в границах которого осуществляется местное самоуправление, формируются и функционируют его органы;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Аркинского сельского округа подразделяется на участки (села, 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Аркинского сельского округа.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Аркинского сельского округа не позднее чем за десять календарных дней до дня его проведения через средства массовой информации, интернет – ресурсы, объявления в местах скопления граждан.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сел, улиц Аркинского сельского округа организуется акимом Аркинского сельского округа.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сельского округа имеющих право в нем участвовать.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Аркинского сельского округа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Аркинского сельского округа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сельского округа в соответствии с количественным составом, утвержденным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Аркинского сельского округа.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и улиц для участия в сходе местного сообщества Аркинского сельского округа Камыстинского района Костанайской области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Арка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Красногорское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