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14a96" w14:textId="8114a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31 декабря 2021 года № 85 "О бюджетах сел, сельских округов Камыстинского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4 ноября 2022 года № 188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бюджетах сел, сельских округов Камыстинского района на 2022-2024 годы" от 31 декабря 2021 года № 85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"1. Утвердить бюджет Адаевского сельского округа Камыстинского района на 2022 - 2024 годы,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83065,8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2468,0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80597,8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84056,7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3) сальдо по операциям с финансовыми активами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-990,9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990,9 тысяч тенге.";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"5. Утвердить бюджет села Алтынсарино Камыстинского района на 2022 - 2024 годы, согласно приложениям 4, 5 и 6 соответственно, в том числе на 2022 год в следующих объемах: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77175,7 тысяч тенге, в том числе по: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4449,0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–72726,7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77176,1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3) сальдо по операциям с финансовыми активами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-0,4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Аркинского сельского округа Камыстинского района 2022-2024 годы, согласно приложениям 10, 11 и 12 соответственно, в том числе на 2022 год в следующих объемах: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136513,1 тысяч тенге, в том числе по: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5013,2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131499,9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137646,0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-1132,9 тысячи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1132,9 тысячи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"16. Утвердить бюджет села Бестобе Камыстинского района на 2022 - 2024 годы, согласно приложениям 13, 14 и 15 соответственно, в том числе на 2022 год в следующих объемах: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17474,8 тысячи тенге, в том числе по: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1389,0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16085,8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18171,4 тысяча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-696,6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696,6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"19. Утвердить бюджет села Дружба Камыстинского района на 2022 - 2024 годы, согласно приложениям 16, 17 и 18 соответственно, в том числе на 2022 год в следующих объемах: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16848,1 тысяч тенге, в том числе по: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508,0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16340,1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16848,7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-0,6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0,6 тысяч тенге.";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"22.  Утвердить бюджет Клочковского сельского округа Камыстинского района на 2022 - 2024 годы, согласно приложениям 19, 20 и 21 соответственно, в том числе на 2022 год в следующих объемах: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26624,1 тысячи тенге, в том числе по: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3086,0 тысяч тенге;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23538,1 тысяч тенге;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26624,3 тысячи тенге;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-0,2 тысяч тенге;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0,2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Утвердить бюджет Камыстинского сельского округа Камыстинского района на 2022 - 2024 годы, согласно приложениям 23, 24 и 25 соответственно, в том числе на 2022 год в следующих объемах: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171057,3 тысяч тенге, в том числе по: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13037,0 тысяч тенге;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158020,3 тысяч тенге;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172504,4 тысячи тенге;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-1447,1 тысяч тенге;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1447,1 тысяч тенге.";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"31. Утвердить бюджет села Карабатыр Камыстинского района на 2022 - 2024 годы, согласно приложениям 26, 27 и 28 соответственно, в том числе на 2022 год в следующих объемах: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28866,2 тысяч тенге, в том числе по: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2034,0 тысячи тенге;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26832,2 тысячи тенге;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29194,6 тысячи тенге;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-328,4 тысяч тенге;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328,4 тысяч тенге.".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</w:tbl>
    <w:bookmarkStart w:name="z9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Адаевского сельского округа на 2022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</w:tbl>
    <w:bookmarkStart w:name="z10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Алтынсарино на 2022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</w:tbl>
    <w:bookmarkStart w:name="z11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Аркинского сельского округа на 2022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</w:tbl>
    <w:bookmarkStart w:name="z12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Бестобе на 2022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</w:tbl>
    <w:bookmarkStart w:name="z133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Дружба на 2022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</w:tbl>
    <w:bookmarkStart w:name="z14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Клочковского сельского округа на 2022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водоснабжения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 информационое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</w:tbl>
    <w:bookmarkStart w:name="z15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сельского округа на 2022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</w:tbl>
    <w:bookmarkStart w:name="z16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Карабатыр на 2022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