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6538" w14:textId="d926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Аралкольского сельского округа Камыстинского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декабря 2022 года № 210.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1. Утвердить бюджет Аралкольского сельского округа Камыстинского района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27055,4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26487,4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27378,5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-323,1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323,1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Камыстинского района Костанайской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2. Учесть, что в бюджете Аралкольского сельского округа Камыстинского района предусмотрен объем субвенций, передаваемых из районного бюджета, в том числе на: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29121,0 тысяча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в сумме 16922,0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в сумме 17710,0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3. Перечень бюджетных программ, не подлежащих секвестру в процессе исполнения сельских бюджетов на 2023 год отсутствует.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Аралкольского сельского округа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Камыстинского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Аралкольского сельского округа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Аралкольского сельского округа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