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b2bf" w14:textId="64db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Камыстинского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29 декабря 2022 года № 217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органе,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590,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Камыстинского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маслихата от 18 мая 2016 года № 29 "Об утверждении Положения государственного учреждения "Аппарат Камыстинского районного маслихата".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217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Камыстинского районного маслихата"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Камыстинского районного маслихата" (далее - Аппарат маслихата) является государственным органом Республики Казахстан, осуществляющим организационное, правовое, материально-техническое и иное обеспечение Камыстинского районного маслихата, оказывающим помощь депутатам в осуществлении их полномочий.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Камыстинского районного маслихата не имеет ведомств.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Камыстинского районного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Камыстинского районного маслихата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Камыстинского районного маслихата вступает в гражданско-правовые отношения от собственного имени.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Камыстинского районного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Камыстинского районного маслихата по вопросам своей компетенции в установленном законодательством порядке принимает решения, оформляемые распоряжениями председателя районного маслихата и другими актами, предусмотренными законодательством Республики Казахстан.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Камыстинского районного маслихата" утверждаются в соответствии с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110800, Республика Казахстан, Костанайская область, Камыстинский район, село Камысты, улица Ержанова, 61.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Камыстинского районного маслихата".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Камыстинского районного маслихата" осуществляется из местного бюджета в соответствии с бюджетным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Камыстинского районного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Камыстинского районного маслихата".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Камыстинского районного маслихата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содействие исполнению гражданами и организациями норм Конституции Республики Казахстан, законов Республики Казахстан, актов Президента и Правительства Республики Казахстан, нормативных правовых актов центральных и местных государственных органов.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вступать в гражданско-правовые отношения с юридическими и физическими лицами, заключать договора и осуществлять иную деятельность, не противоречащую действующему законодательству;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 по вопросам компетенции маслихата;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служебную переписку по вопросам, отнесенным к ведению аппарата маслихата;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Камыстинского районного маслихата"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28"/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государственным учреждением "Аппарат Камыстинского районного маслихата" осуществляется первым руководителем - председателем районного маслихата, который несет персональную ответственность за выполнение возложенных на государственное учреждение "Аппарат Камыстинского районного маслихата" задач и осуществление им своих полномочий.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государственного учреждения "Аппарат Камыстинского районного маслихата"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"Аппарат Камыстинского районного маслихата" не имеет заместителей.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государственного учреждения "Аппарат Камыстинского районного маслихата":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маслихата;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заседания сессии маслихата, обеспечивает соблюдение регламента маслихата;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маслихата, назначает на должность и освобождает от должности его служащих;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маслихат информацию об обращениях избирателей и о принятых по ним мерах;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маслихата с иными органами местного самоуправления;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проверку подлинности собранных подписей депутатов маслихата, инициирующих вопрос о выражении недоверия акиму в соответствии с пунктом 1 статьи 24 настоящего Закона;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 и иных органов маслихата, и депутатских групп;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маслихата, определяет меры по контролю за их исполнением;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выполняет иные полномочия, предусмотренные настоящим Законом, законодательством Республики Казахстан, регламентом и решением маслихата.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"Аппарат Камыстинского районного маслихата" в период его отсутствия временно осуществляются председателем одной из постоянных комиссий маслихата или депутатом маслихата.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Камыстинского районного маслихата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49"/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 маслихата, относится к коммунальной собственности.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4"/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