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afad" w14:textId="3faa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Карабалыкского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30 мая 2022 года № 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590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организации деятельности государственных органов и их структурных подразделений"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Карабалыкского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Карабалыкского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со дня подписания настоящего постановления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в порядке, установленном законодательством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Карабалыкского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Карабалыкского района"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Карабалыкского района" (далее - Аппарат) является государственным органом Республики Казахстан, осуществляющим руководство в сфере обеспечения деятельности акима и местного государственного управления.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не имеет ведомств.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Карабалыкского района" и другими актами, предусмотренными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утверждаются в соответствии с действующим законодательством.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110900, Республика Казахстан, Костанайская область, Карабалыкский район, поселок Карабалык, улица Космонавтов, 31.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осуществляется из местного бюджета в соответствии с законодательством Республики Казахстан.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исполнительной власти;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 в рамках установленной законодательством Республики Казахстан компетенцией.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интересов акима и акимата района;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запросов в пределах компетенции и получение необходимой информации, документов и иных материалов от государственных органов, должностных лиц и других организаций по вопросам компетенции акима и акимата района;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необходимых поручений руководителям организаций, расположенных на территории района, по вопросам своей компетенции (по согласованию);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в соответствии с действующим законодательством;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состояния исполнительской дисциплины в структурных подразделениях Аппарата, местных исполнительных органах, финансируемых из местного бюджета;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планирует проведение заседаний акимата, совещаний, семинаров и других мероприятий, организует их подготовку и проведение, по предложению членов акимата и руководителей исполнительных органов, финансируемых из местного бюджета составляет ежеквартальный перечень вопросов для рассмотрения на заседаниях акимата;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ведение в соответствии с требованиями нормативных правовых актов делопроизводства акима и акимата района, в том числе секретного, обработка корреспонденции, поступающей в акимат, акиму, обеспечивает сбор, обработка информации, поступающей из других государственных органов и организаций, осуществляет прием, регистрацию и учет обращений физических и представителей юридических лиц по вопросам, относящимся к компетенции акимата и акима Карабалыкского района, контроль за качеством и сроками рассмотрения обращений;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обеспечивает подготовку проектов постановлений акимата, решений и распоряжений акима, приказов руководителя Аппарата;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функционирование сервиса "Qarabalyq komek alany";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исполнением актов и поручений Президента, Правительства и центральных государственных органов Республики Казахстан, а также акима и акимата области, района;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взаимодействие и координацию деятельности органов государственного управления, подчиненных акиму района;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участие юридической службы в разработке нормативных правовых актов акима и акимата района, обеспечивает принятие, государственную регистрацию, а также сбор, хранение и учет нормативных правовых актов акима и акимата района;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рассмотрение жалоб на административные акты, административные действия (бездействия) поступившие в отношении отделов акимата в порядке, предусмотренном Административным процедурно-процессуальным кодексом Республики Казахстан;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поддержку и развитие интернет-ресурса акимата, организует взаимодействие органов государственного управления с гражданами и юридическими лицами в условиях информационного общества;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мониторинг кадрового состава государственных служащих местных исполнительных органов, сельских округов сел и поселка, финансируемых из местного бюджета;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конкурсный отбор на вакантные административные государственные должности местных исполнительных органов, сельских округов сел и поселка, финансируемых из местного бюджета;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организацию деятельности единой дисциплинарной комиссии по рассмотрению дисциплинарных проступков государственных служащих местных исполнительных органов;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организацию деятельности единой комиссии по ежегодной оценке деятельности государственных служащих местных исполнительных органов района;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организация деятельности комиссии по распределению административных государственных должностей корпуса "Б" Аппарата по функциональным блокам и координирует деятельность местных исполнительных органов, сельских округов, сел и поселка в сфере государственной службы;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реализацию государственной политики по противодействию терроризму в сфере профилактики терроризма, минимизации и (или) ликвидации его последствий;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реализацию государственной политики в сфере гражданской защиты, направленную на предупреждение и ликвидацию чрезвычайных ситуаций и их последствий на региональном уровне;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и содержание областных органов военного управления оборудованными призывными (сборными) пунктами, медикаментами, инструментарием, медицинским и хозяйственным имуществом, автомобильным транспортом, средствами связи, медицинскими и техническими работниками, лицами обслуживающего персонала и создание медицинских комиссий;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ведет регистрацию актов, изданных акимом и акиматом, обеспечивает надлежащее оформление и рассылку;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документационное обеспечение, в том числе путем организации надлежащего документооборота, внедрения и развития информационных технологий, контроль за соблюдением правил делопроизводства;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личный прием физических лиц и представителей юридических лиц акимом района, заместителями акима района и руководителем Аппарата;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комиссии по делам несовершеннолетних и защите их прав, осуществляет контроль за исполнением мер, направленных на защиту и восстановление прав и законных интересов несовершеннолетних;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внутренний контроль за качеством оказания государственных услуг отделами акимата и их подведомственными организациями, сельскими округами, селами и поселком;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проводит мероприятия по реализации антикоррупционной политики государства на региональном уровне;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правоохранительными и иными государственными органами по вопросам профилактики правонарушений и противодействия коррупции;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формирование базы данных лиц, награждаемых государственными наградами;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обеспечивает реализацию государственной политики в организации и проведении выборов Президента Республики Казахстан, депутатов Мажилиса Республики Казахстан, районного маслихата, акимов сел, поселка и сельских округов, осуществляет ведение списков избирателей путем координации и мониторинга на районном уровне;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реализацию государственной политики в сфере общественных отношений, связанных с участием присяжных заседателей в уголовном судопроизводстве посредством ведения и обеспечения актуализации предварительных списков кандидатов в присяжные заседатели;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реализацию государственной политики в проведении отчетных встреч акимов всех уровней путем проведения отчета акима района и координации отчетных встреч на районном уровне;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реализует государственную политику в сфере административно-территориального устройства, вносит предложения в акимат области об изменении административно-территориального устройства района;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оказывает государственные услуги по регистрации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реализация государственной политики в области защиты государственных секретов;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 в рамках установленной законодательством Республики Казахстан компетенцией.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осуществляется первым руководителем, который несет персональную ответственность за выполнение возложенных на Аппарат задач и осуществление им своих функций.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назначается на должность и освобождается от должности в соответствии с законодательством Республики Казахстан.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Аппарат 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действует от имени Аппарата;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Аппарате, несет персональную ответственность за непринятие надлежащих антикоррупционных мер;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руководит работой Аппарата и несет персональную ответственность за выполнение возложенных задач и функций;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назначает, освобождает, налагает дисциплинарные взыскания и применяет меры поощрения в отношении работников Аппарата, осуществляющих техническое обслуживание и обеспечивающих функционирование Аппарата и не являющихся государственными служащими, вопросы трудовых отношений которых отнесены к его компетенции;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рамках установленной законодательством Республики Казахстан компетенцией.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Аппарата в период его отсутствия осуществляется лицом, его замещающим в соответствии с действующим законодательством.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6"/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может иметь на праве оперативного управления обособленное имущество в случаях, предусмотренных законодательством.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Аппаратом, относится к коммунальной собственности.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1"/>
    <w:bookmarkStart w:name="z10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осуществляются в соответствии с законодательством Республики Казахстан.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