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5d4e4" w14:textId="4f5d4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Карабалыкского районного маслихата Костанайской области от 04 августа 2020 года № 519 "Об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Тогузакского сельского округа Карабалыкского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Карабалыкского района Костанайской области от 13 мая 2022 года № 138. Утратило силу решением маслихата Карабалыкского района Костанайской области от 13 ноября 2023 года № 60</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Карабалыкского района Костанайской области от 13.11.2023 </w:t>
      </w:r>
      <w:r>
        <w:rPr>
          <w:rFonts w:ascii="Times New Roman"/>
          <w:b w:val="false"/>
          <w:i w:val="false"/>
          <w:color w:val="ff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Карабалыкский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Карабалыкского районного маслихата Костанайской области "Об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Тогузакского сельского округа Карабалыкского района Костанайской области" от 04 августа 2020 года № 519 (Зарегистрировано Департаментом юстиции Костанайской области № 9367)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заголовок</w:t>
      </w:r>
      <w:r>
        <w:rPr>
          <w:rFonts w:ascii="Times New Roman"/>
          <w:b w:val="false"/>
          <w:i w:val="false"/>
          <w:color w:val="000000"/>
          <w:sz w:val="28"/>
        </w:rPr>
        <w:t xml:space="preserve"> вносится изменение на государственном языке, текст на русском языке не меняется;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"1. Утвердить прилагаемые Правила проведения раздельных сходов местного сообщества Тогузакского сельского округа Карабалыкского района Костанайской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3"/>
    <w:bookmarkStart w:name="z9" w:id="4"/>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 для участия в сходе местного сообщества Тогузакского сельского округа Карабалыкского района Костанайской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раздельных сходов местного сообщества Тогузакского сельского округа Карабалыкского района Костанайской области,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Количественный состав</w:t>
      </w:r>
      <w:r>
        <w:rPr>
          <w:rFonts w:ascii="Times New Roman"/>
          <w:b w:val="false"/>
          <w:i w:val="false"/>
          <w:color w:val="000000"/>
          <w:sz w:val="28"/>
        </w:rPr>
        <w:t xml:space="preserve"> представителей жителей села для участие в сходе местного сообщества Тогузакского сельского округа Карабалыкского района Костанайской области, утвержденные указанным решением,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Start w:name="z12"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приложениях</w:t>
      </w:r>
      <w:r>
        <w:rPr>
          <w:rFonts w:ascii="Times New Roman"/>
          <w:b w:val="false"/>
          <w:i w:val="false"/>
          <w:color w:val="000000"/>
          <w:sz w:val="28"/>
        </w:rPr>
        <w:t xml:space="preserve"> к указанному решению:</w:t>
      </w:r>
    </w:p>
    <w:bookmarkEnd w:id="5"/>
    <w:bookmarkStart w:name="z13" w:id="6"/>
    <w:p>
      <w:pPr>
        <w:spacing w:after="0"/>
        <w:ind w:left="0"/>
        <w:jc w:val="both"/>
      </w:pPr>
      <w:r>
        <w:rPr>
          <w:rFonts w:ascii="Times New Roman"/>
          <w:b w:val="false"/>
          <w:i w:val="false"/>
          <w:color w:val="000000"/>
          <w:sz w:val="28"/>
        </w:rPr>
        <w:t>
      слова "Утверждены решением маслихата от 04 августа 2020 года № 519", "Приложение к решению маслихата от 04 августа 2020 года № 519" заменить словами "Приложение 1 к решению Карабалыкского районного маслихата" и "Приложение 2 к решению Карабалыкского районного маслихата".</w:t>
      </w:r>
    </w:p>
    <w:bookmarkEnd w:id="6"/>
    <w:bookmarkStart w:name="z14" w:id="7"/>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Карабалыкского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bookmarkStart w:name="z16" w:id="8"/>
    <w:p>
      <w:pPr>
        <w:spacing w:after="0"/>
        <w:ind w:left="0"/>
        <w:jc w:val="both"/>
      </w:pPr>
      <w:r>
        <w:rPr>
          <w:rFonts w:ascii="Times New Roman"/>
          <w:b w:val="false"/>
          <w:i w:val="false"/>
          <w:color w:val="000000"/>
          <w:sz w:val="28"/>
        </w:rPr>
        <w:t>
      СОГЛАСОВАНО</w:t>
      </w:r>
    </w:p>
    <w:bookmarkEnd w:id="8"/>
    <w:bookmarkStart w:name="z17" w:id="9"/>
    <w:p>
      <w:pPr>
        <w:spacing w:after="0"/>
        <w:ind w:left="0"/>
        <w:jc w:val="both"/>
      </w:pPr>
      <w:r>
        <w:rPr>
          <w:rFonts w:ascii="Times New Roman"/>
          <w:b w:val="false"/>
          <w:i w:val="false"/>
          <w:color w:val="000000"/>
          <w:sz w:val="28"/>
        </w:rPr>
        <w:t>
      Аким Тогузакского сельского округа</w:t>
      </w:r>
    </w:p>
    <w:bookmarkEnd w:id="9"/>
    <w:bookmarkStart w:name="z18" w:id="10"/>
    <w:p>
      <w:pPr>
        <w:spacing w:after="0"/>
        <w:ind w:left="0"/>
        <w:jc w:val="both"/>
      </w:pPr>
      <w:r>
        <w:rPr>
          <w:rFonts w:ascii="Times New Roman"/>
          <w:b w:val="false"/>
          <w:i w:val="false"/>
          <w:color w:val="000000"/>
          <w:sz w:val="28"/>
        </w:rPr>
        <w:t>
      ______________ И. Проскурникова</w:t>
      </w:r>
    </w:p>
    <w:bookmarkEnd w:id="10"/>
    <w:bookmarkStart w:name="z19" w:id="11"/>
    <w:p>
      <w:pPr>
        <w:spacing w:after="0"/>
        <w:ind w:left="0"/>
        <w:jc w:val="both"/>
      </w:pPr>
      <w:r>
        <w:rPr>
          <w:rFonts w:ascii="Times New Roman"/>
          <w:b w:val="false"/>
          <w:i w:val="false"/>
          <w:color w:val="000000"/>
          <w:sz w:val="28"/>
        </w:rPr>
        <w:t>
      "___" ________________ 2022 года</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Карабалыкского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13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04 августа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519</w:t>
            </w:r>
          </w:p>
        </w:tc>
      </w:tr>
    </w:tbl>
    <w:bookmarkStart w:name="z29" w:id="12"/>
    <w:p>
      <w:pPr>
        <w:spacing w:after="0"/>
        <w:ind w:left="0"/>
        <w:jc w:val="left"/>
      </w:pPr>
      <w:r>
        <w:rPr>
          <w:rFonts w:ascii="Times New Roman"/>
          <w:b/>
          <w:i w:val="false"/>
          <w:color w:val="000000"/>
        </w:rPr>
        <w:t xml:space="preserve"> Правила проведения раздельных сходов местного сообщества Тогузакского сельского округа Карабалыкского района Костанайской области</w:t>
      </w:r>
    </w:p>
    <w:bookmarkEnd w:id="12"/>
    <w:bookmarkStart w:name="z30" w:id="13"/>
    <w:p>
      <w:pPr>
        <w:spacing w:after="0"/>
        <w:ind w:left="0"/>
        <w:jc w:val="left"/>
      </w:pPr>
      <w:r>
        <w:rPr>
          <w:rFonts w:ascii="Times New Roman"/>
          <w:b/>
          <w:i w:val="false"/>
          <w:color w:val="000000"/>
        </w:rPr>
        <w:t xml:space="preserve"> 1. Общие положения</w:t>
      </w:r>
    </w:p>
    <w:bookmarkEnd w:id="13"/>
    <w:bookmarkStart w:name="z31" w:id="14"/>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сел Тогузакского сельского округа Карабалыкского района Костанайской области разработаны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05 октября 2021 года № 707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сел Тогузакского селького округа.</w:t>
      </w:r>
    </w:p>
    <w:bookmarkEnd w:id="14"/>
    <w:bookmarkStart w:name="z32" w:id="15"/>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5"/>
    <w:bookmarkStart w:name="z33" w:id="1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сельского округа, в границах которой осуществляется местное самоуправление, формируются и функционируют его органы;</w:t>
      </w:r>
    </w:p>
    <w:bookmarkEnd w:id="16"/>
    <w:bookmarkStart w:name="z34" w:id="17"/>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сельского округа в избрании представителей для участия в сходе местного сообщества.</w:t>
      </w:r>
    </w:p>
    <w:bookmarkEnd w:id="17"/>
    <w:bookmarkStart w:name="z35" w:id="18"/>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8"/>
    <w:bookmarkStart w:name="z36" w:id="19"/>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села подразделяется на участки (улицы).</w:t>
      </w:r>
    </w:p>
    <w:bookmarkEnd w:id="19"/>
    <w:bookmarkStart w:name="z37" w:id="20"/>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20"/>
    <w:bookmarkStart w:name="z38" w:id="21"/>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Тогузакского сельского округа.</w:t>
      </w:r>
    </w:p>
    <w:bookmarkEnd w:id="21"/>
    <w:bookmarkStart w:name="z39" w:id="22"/>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Тогузакского сельского округа не позднее, чем за десять календарных дней до дня его проведения через средства массовой информации или непрерывным публичным распространением массовой информации, включая интернет-ресурсы.</w:t>
      </w:r>
    </w:p>
    <w:bookmarkEnd w:id="22"/>
    <w:bookmarkStart w:name="z40" w:id="23"/>
    <w:p>
      <w:pPr>
        <w:spacing w:after="0"/>
        <w:ind w:left="0"/>
        <w:jc w:val="both"/>
      </w:pPr>
      <w:r>
        <w:rPr>
          <w:rFonts w:ascii="Times New Roman"/>
          <w:b w:val="false"/>
          <w:i w:val="false"/>
          <w:color w:val="000000"/>
          <w:sz w:val="28"/>
        </w:rPr>
        <w:t>
      7. Проведение раздельного схода местного сообщества в пределах участка организуется акимом Тогузакского сельского округа.</w:t>
      </w:r>
    </w:p>
    <w:bookmarkEnd w:id="23"/>
    <w:bookmarkStart w:name="z41" w:id="24"/>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участка, имеющих право в нем участвовать.</w:t>
      </w:r>
    </w:p>
    <w:bookmarkEnd w:id="24"/>
    <w:bookmarkStart w:name="z42" w:id="25"/>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участке и имеющих право в нем участвовать.</w:t>
      </w:r>
    </w:p>
    <w:bookmarkEnd w:id="25"/>
    <w:bookmarkStart w:name="z43" w:id="26"/>
    <w:p>
      <w:pPr>
        <w:spacing w:after="0"/>
        <w:ind w:left="0"/>
        <w:jc w:val="both"/>
      </w:pPr>
      <w:r>
        <w:rPr>
          <w:rFonts w:ascii="Times New Roman"/>
          <w:b w:val="false"/>
          <w:i w:val="false"/>
          <w:color w:val="000000"/>
          <w:sz w:val="28"/>
        </w:rPr>
        <w:t>
      9. Раздельный сход местного сообщества открывается акимом Тогузакского сельского округа или уполномоченным им лицом.</w:t>
      </w:r>
    </w:p>
    <w:bookmarkEnd w:id="26"/>
    <w:bookmarkStart w:name="z44" w:id="27"/>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Тогузакского сельского округа или уполномоченное им лицо.</w:t>
      </w:r>
    </w:p>
    <w:bookmarkEnd w:id="27"/>
    <w:bookmarkStart w:name="z45" w:id="28"/>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8"/>
    <w:bookmarkStart w:name="z46" w:id="29"/>
    <w:p>
      <w:pPr>
        <w:spacing w:after="0"/>
        <w:ind w:left="0"/>
        <w:jc w:val="both"/>
      </w:pPr>
      <w:r>
        <w:rPr>
          <w:rFonts w:ascii="Times New Roman"/>
          <w:b w:val="false"/>
          <w:i w:val="false"/>
          <w:color w:val="000000"/>
          <w:sz w:val="28"/>
        </w:rPr>
        <w:t>
      10. Кандидатуры представителей жителей участка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w:t>
      </w:r>
    </w:p>
    <w:bookmarkEnd w:id="29"/>
    <w:bookmarkStart w:name="z47" w:id="30"/>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30"/>
    <w:bookmarkStart w:name="z48" w:id="31"/>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Тогузакского сельского округа.</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Карабалыкского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13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04 августа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519</w:t>
            </w:r>
          </w:p>
        </w:tc>
      </w:tr>
    </w:tbl>
    <w:bookmarkStart w:name="z58" w:id="32"/>
    <w:p>
      <w:pPr>
        <w:spacing w:after="0"/>
        <w:ind w:left="0"/>
        <w:jc w:val="left"/>
      </w:pPr>
      <w:r>
        <w:rPr>
          <w:rFonts w:ascii="Times New Roman"/>
          <w:b/>
          <w:i w:val="false"/>
          <w:color w:val="000000"/>
        </w:rPr>
        <w:t xml:space="preserve"> Количественный состав представителей жителей сел для участия в сходе местного сообщества Тогузакского сельского округа Карабалыкского района Костанайской области</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села (человек)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Тогузак Тогузакского сельского округа Карабалыкского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Гурьяновское Тогузакского сельского округа Карабалыкского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Ворошиловка Тогузакского сельского округа Карабалыкского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Веренка Тогузакского сельского округа Карабалыкского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Надеждинка Тогузакского сельского округа Карабалыкского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Ельшанское Тогузакского сельского округа Карабалыкского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Целинное Тогузакского сельского округа Карабалыкского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Сарыколь Тогузакского сельского округа Карабалыкского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Котлованное Тогузакского сельского округа Карабалыкского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